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dziesięcinę synów Izraela, którą w szczególnym darze wznoszą ku JAHWE, dałem jako dziedzictwo Lewitom – dlatego powiedziałem o nich: Nie będą posiadali dziedzictwa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ramach ich dziedzictwa przekazuję im dziesięcinę synów Izraela, którą w szczególnym darze składają JAHWE. Właśnie dlatego powiedziałem, że Lewici nie będą posiadali dziedzictwa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bowiem Lewitom w dziedzictwo dziesięciny synów Izraela, które przynoszą JAHWE jako ofiarę wzniesienia. Dlatego powiedziałem o nich: Nie będą mieli dziedzictwa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dziesięciny synów Izraelskich które przynosić będą na ofiarę podnoszenia Panu, dałem Lewitom za dziedzictwo; przetoż rzekłem do nich: W pośród synów Izraelskich nie będą mieli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przestawając na ofierze dziesięcin, którem na używanie ich i na potrzeby oddzielił.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dałem im jako dziedzictwo dziesięciny, które Izraelici przynoszą Panu w ofierze. Dlatego też o nich powiedziałem, że nie otrzymują dziedzictwa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dziesięcinę synów izraelskich, którą ci składają w darze ofiarnym Panu, dałem jako dziedzictwo Lewitom, dlatego powiedziałem o nich: Nie będą mieć dziedzictwa wśród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dałem im jako dziedzictwo dziesięciny, które Izraelici przynoszą JAHWE w ofierze. Dlatego powiedziałem im: Nie będą posiadali żadnego dziedzictwa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dziedzictwo dałem potomkom Lewiego dziesięciny, które Izraelici będą przynosić dla JAHWE. Dlatego powiedziałem im, że nie będą mieć dziedzictwa pośród Izraelitów”.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dziesięciny, które synowie Izraela składają jako dar dla Jahwe, oddałem w dziedzictwo synom Lewiego, dlatego zapowiedziałem im, że nie będą posiadali dziedzictwa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dziesięcinę synów Jisraela, którą muszą odłożyć dla Boga jako wyznaczony dar, Ja dałem Lewitom jako dziedzictwo. Dlatego powiedziałem im, że nie odziedziczą udziału [w ziemi] razem z synami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десятини ізраїльських синів, які відлучать Господеві, як відлучене, дав Я Левітам в насліддя. Через це сказав Я їм: Посеред ізраїльських синів не унаслідять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oddałem Lewitom w dziedzictwo dziesięcinę synów Israela, którą składają jako daninę WIEKUISTEMU. Dlatego też o nich powiedziałem: Między synami Israela, oni nie będą posiadać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dziedzictwo dałem Lewitom dziesięcinę od synów Izraela, którą będą składać JAHWE jako daninę. Dlatego im powiedziałem: ʼPośród synów Izraela nie mają dostać w posiadanie żadnego dziedzictwaʼ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2024-06-02T13:53:41Z</dcterms:modified>
</cp:coreProperties>
</file>