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oślica zobaczyła Anioła JAHWE, przycisnęła się do muru i przygniotła do ściany nogę Bileama. I (ten) znów zaczął ją 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tym razem oślica zobaczyła Anioła JAHWE, próbowała Go obejść tak blisko przy murze, że przygniotła przy tym nogę Bileama do ściany. I Bileam zbił ją powtórnie.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oślica zobaczyła Anioła JAHWE, przyparła do muru i przygniotła do niego nogę Balaama; a on znowu ją 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oślica Anioła Pańskiego, przyciskała się do płota, tak iż przyparła nogę Balaamową do ściany; a on znowu ją 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widząc oślica przytarła do ściany i starła nogę siedzącego. A on ją po wtóre 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Pańskiego, przywarła do muru, przypierając nogę Balaama do tego muru, a on ponownie zaczął bić oślicę.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oślica, zobaczywszy anioła Pańskiego, przycisnęła się do muru, przygniotła do muru nogę Bileama; a on bił ją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JAHWE, przycisnęła się do muru, tak że przygniotła do muru nogę Balaama, a on ponownie ją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znów spostrzegła anioła JAHWE i przywarła do muru, przygniatając nogę Balaama. On natomiast ponownie ją zbił.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oślica ujrzała anioła Jahwe, przywarła do ściany, przypierając do niej nogę Balaama. On więc bił ją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zobaczyła oślica anioła Boga, i przywarła do muru przyciskając do muru nogę Bilama, a on uderzył ją ponownie.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ослиця, побачивши божого ангела, притиснула себе до стіни і затиснула ногу Валаама. І додав ще її 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oślica widząc anioła WIEKUISTEGO, cisnęła się do płotu i przyparła do ściany nogę Bileama, więc znowu zaczął ją 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zaś dalej widziała anioła JAHWE i zaczęła przyciskać się do muru i przez to przygniatać do muru nogę Balaama; on więc bił ją jeszcze bardziej.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2024-06-02T14:14:31Z</dcterms:modified>
</cp:coreProperties>
</file>