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przeciwstawiliście się mojemu poleceniu na pustyni Syn podczas buntu zgromadzenia zamiast uświęcić Mnie na ich oczach przy wodzie – chodzi o wodę w Meriba, w Kadesz, na pustyni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zgromadzenie buntowało się z powodu wody — w Meriba, przy Kadesz, na pustyni Syn — przeciwstawiliście się mojemu poleceniu zamiast uczcić Mnie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sprzeciwiliście się mojemu rozkazowi na pustyni Syn, podczas buntu zgromadzenia, i nie uświęciliście mnie na ich oczach u tych wód.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Meriba w Kadesz, na pustyni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żeście byli odpornymi słowu mojemu na puszczy Syn, przy poswarku zgromadzenia, i nie poświęciliście mię przy wodach przed oczyma ich. Oneć to są wody poswarku w Kades, na puszczy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mię obrazili na puszczy Sin w przeciwieństwie pospólstwa, aniście mię chcieli poświęcić przed nim nad wodami. Te są Wody Przeciwieństwa w Kades, pustynie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się sprzeciwiliście mojemu rozkazowi na pustyni Sin, gdy społeczność się zbuntowała, a trzeba było objawić przed nią moją świętość przez [danie im] wody. To są wody Meriba obok Kadesz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podczas waśni ludu ze mną sprzeciwialiście się rozkazowi mojemu na pustyni Syn, aby mnie uwielbić na ich oczach przez dostarczenie im wody. To są wody Meriba w Kadesz na pustyni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sprzeciwiliście się Mojemu rozkazowi na pustyni Sin – gdy zbuntowała się społeczność – zamiast przez wyprowadzenie wody ukazać wobec nich Moją świętość. Chodzi tu o wody Meriba obok Kadesz,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Sprzeciwiliście się bowiem mojemu rozkazowi na pustyni Sin, gdy społeczność się zbuntowała, a trzeba było jej objawić moją świętość, dając jej wody. Są to Wody Meriba koło Kadesz, na pustyni Sin”.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 pustyni Cin zbuntowała się społeczność [izraelska], wy okazaliście sprzeciw wobec mego rozkazu, aby przez [wyprowadzenie] wody uczcić mnie na ich oczach. To są wody Meriba [w okolicy] Kadesz, na pustyni 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sprzeciwiłeś się Mojemu przykazaniu na pustyni Cin, w [czasie] sprzeciwu zgromadzenia, [gdy powinieneś był] uświęcić Mnie na ich oczach [dając im] wodę. To były wody kłótni przy Kadesz na pustyni Cin.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переступили моє слово в пустині Сін, коли збір противився, щоб освятити мене. Ви мене не освятили при воді перед ними. [Це вода спротиву Кадиса в пустині Сін].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podczas narzekania zboru sprzeciwiliście się Mojemu słowu na puszczy Cyn, by przez wody uświęcić Mnie w ich oczach; przez owe wody Meryba w Kadesz, na puszczy Cyn.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buntowaliście się przeciw mojemu rozkazowi na pustkowiu Cin podczas kłótni zgromadzenia, w związku z uświęceniem mnie na ich oczach u tych wód. Są to wody Meriba w Kadesz na pustkowiu Cin”.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3:23-27&lt;/x&gt;; &lt;x&gt;50 32:48-52&lt;/x&gt;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2024-06-04T09:56:31Z</dcterms:modified>
</cp:coreProperties>
</file>