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9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(złożycie w ofierze) siedem cielców, dwa barany, czternaście rocznych baranków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złożycie w ofierze siedem cielców, dwa barany i czternaście rocznych baranków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siódmego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złożycie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 cielców, dwa barany, czternaście rocznych baranków bez skazy;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dnia siódmego ofiarować będziecie cielców siedem, baranów dwa, baranków rocznych czternaście zupełnych.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siódmego ofiarujecie cielców siedm i baranów dwu, baranków rocznych bez zmazy czternaście;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dnia: siedem młodych cielców, dwa barany i czternaście jednorocznych jagniąt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ofiarujecie siedem cielców, dwa barany, czternaście rocznych jagniąt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dnia: Siedem cielców, dwa barany i czternaścioro rocznych jagniąt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ofiarujecie siedem młodych cielców, dwa barany i czternaście jednorocznych jagniąt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- siedem cielców, dwa barany i czternaście rocznych baranków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Siódmego dnia siedem byków, dwa barany, czternaście młodych baranów pierwszorocznych, doskonałych,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сьомий день сім телят, два барани, чотирнадцять однолітних ягнят без вади.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siódmego: Siedem cielców, dwa barany i czternaście zdrowych, rocznych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w siódmym dniu siedem byków, dwa barany, czternaście rocznych baranków, zdrowych;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2024-06-03T23:15:28Z</dcterms:modified>
</cp:coreProperties>
</file>