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zgromadzenia wynosiła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połowa należąca zgromadzeniu, była: Owiec trzy kroć sto tysięcy, i trzydzieści tysięcy, siedem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połowice, która się dostała innemu pospólstwu, to jest z owiec po trzykroć sto tysięcy trzydzieści siedm tysięcy i z 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połowie należnej reszcie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tego, co przypadło na zbór,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należącej do społeczności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połowie przypadającej społeczności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połowa dla społeczności wynosiła 337. 500.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było w połowie, [która przypadła] zgromadzeniu: trzysta trzydzieści siedem tysięcy pięćset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половина збору: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zbór przypadała następująca ilość: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trzody przypadająca zgromadzeniu liczyła trzysta trzydzieści siedem tysięcy pięćset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2024-06-02T12:47:47Z</dcterms:modified>
</cp:coreProperties>
</file>