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Józefa, to jest z plemienia Manassesa,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synów Manassesa —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 z pokolenia synów Manasesowych książę Haniel, syn Efodów.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Jozefowych, z pokolenia Manasse - Hanniel, syn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pokolenia Manassesa –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plemienia synów Manassesa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plemienia Manassesa –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Józefa, z plemienia Manassesa -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Manassego - naczelnik Channiel, syn Efoda.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potomków Josefa przywódca plemienia potomków Menaszego - Chaniel, syn Efoda,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 з племени синів Манассії старшина Аніїл син Уфіда,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Josefa, z pokolenia synów Menaszy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plemienia synów Manassesa naczelnik Channiel,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2024-05-29T08:34:41Z</dcterms:modified>
</cp:coreProperties>
</file>