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0"/>
        <w:gridCol w:w="3148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Efraima książę Kemuel, syn Sziftana;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Efraima książę Kemuel, syn Sziftana;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synów Efraima — naczelnik Kemuel, syn Sziftana.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synów Efraimowych książę Chemuel, syn Seftanów.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Efraim - Kamuel, syn Seftan.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pokolenia Efraima – książę Kemuel, syn Sziftana.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synów Efraima książę Kemuel, syn Sziftana;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Efraima – przywódca Kemuel, syn Sziftana.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Efraima - przywódca Kemul, syn Sziftana;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Efraima - naczelnik Kemuel, syn Sziftana.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przywódca z plemienia potomków Efrajima - Kemuel, syn Sziftana,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синів Ефраїма старшина Камуїл син Савати;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synów Efraima naczelnik Kemuel, syn Szyftana;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plemienia synów Efraima naczelnik Kemuel, syn Sziftana;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2024-06-03T10:03:35Z</dcterms:modified>
</cp:coreProperties>
</file>