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Aszera książę Achihud,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książę Achihud, syn Szelomiego,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Aszera — naczelnik Achihud,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Aserowych książę Ahiud, syn Salomiego.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 - Ahiud, syn Salomi.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Asera – książę Achiud,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Asera książę Achihud, syn Szelomiego,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Asera – przywódca Achiud,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przywódca Achiud,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naczelnik Achihud,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Aszera - Achihud, syn Szlomy,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Асира старшина Ахіор син Селемія;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Aszera naczelnik Achihut,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Aszera naczelnik Achihud, syn Szelomiego;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2024-06-01T02:55:07Z</dcterms:modified>
</cp:coreProperties>
</file>