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Tać była ofiara Elisamy, syna Ammiudowego.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Elisam, syna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Eliszamy, syna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Елісами сина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Eliszamy, syna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2024-06-03T06:47:51Z</dcterms:modified>
</cp:coreProperties>
</file>