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niego: Tak mówi JAHWE Zastępów: Oto człowiek, Latorośl* jego imię, i spod niego wyrośnie, i zbuduje przybytek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przy tym do niego: Tak mówi JAHWE Zastępów: Oto wyrośnie spod niego człowiek o imieniu Latorośl i zbuduje przybytek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niego: Tak mówi JAHWE zastępów: Oto mąż, którego imię brzmi Latorośl; on wyrośnie ze swego miejsca i zbuduje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do niego, mówiąc: Tak powiada Pan zastępów, mówiąc: Oto mąż, którego imię jest Latorośl, który z miejsca swego wyrośnie, ten wystawi kościół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niego, mówiąc: To mówi JAHWE zastępów, rzekąc: OTO MĄŻ - WSCHÓD IMIĘ JEGO. A pod nim wznidzie i zbuduje kościół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mu: Tak mówi Pan Zastępów: Przyjdzie mąż, a imię jego Odrośl. Na miejscu swoim wyrośnie i zbuduje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niego: Tak mówi Pan Zastępów: Oto mąż, którego imię brzmi Latorośl; pod jego stopami wyrośnie latorośl i on zbuduje przybytek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Tak mówi JAHWE Zastępów: Oto człowiek, któremu na imię Odrośl, On wyrośnie na swoim miejscu i zbuduje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„Tak mówi JAHWE Zastępów: Oto mężczyzna, a imię jego brzmi odrośl. On zbuduje świątynię JAHWE, a jego potomstwo się rozrośnie.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oznajmij mu: ”Tak mówi Jahwe Zastępów: Oto mąż, który ma imię ”Latorośl”, i wypuści pędy. On odbuduje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нього: Так говорить Господь Вседержитель: Ось муж, Схід йому імя, і під ним зійде, і він збудує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mu oświadczysz, mówiąc: Tak mówi WIEKUISTY Zastępów, głosząc: Oto mąż – jego imię Latorośl; poniżej niego będzie rosnąć, i on zbuduje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” ʼTak rzekł JAHWE Zastępów: ”Oto mąż, który ma na imię Latorośl. I wyrośnie ze swego miejsca, i zbuduje świątynię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53:2&lt;/x&gt;; &lt;x&gt;300 33:15&lt;/x&gt;; &lt;x&gt;450 3:8&lt;/x&gt;; &lt;x&gt;500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2024-05-31T16:25:02Z</dcterms:modified>
</cp:coreProperties>
</file>