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9"/>
        <w:gridCol w:w="51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obłożeni klątwą, ponieważ Mnie okradacie – wy, cały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obłożeni klątwą, ponieważ Mnie okradacie — wy, cały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Jesteście zupełnie przeklęci, ponieważ mnie okradacie, wy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cały wasz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Zgołaście przeklęci, iż mię tak łupicie, wy i wszystek naród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niedostatku wy przeklęci jesteście, a wy mnie kolecie, narodzie wszytek.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zupełnie przeklęci, Mnie [chcecie] oszukać? Cały naród?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obłożeni klątwą, ponieważ mnie oszukujecie, wy, cały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Ciąży na was przekleństwo, ponieważ Mnie oszukujecie, wy wszyscy, cały naród!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przeklęci, bo oszukujecie Mnie nadal, wy - cały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Ciąży na was przekleństwo, a jednak nie przestajecie mnie okradać, i to wszyscy, cały naród!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дивлячись на бік, ви дивитеся на бік, і ви Мені наступаєте на пяту. Нарід скінчився.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przeklęci klątwą, a jednak Mnie oszukujecie, ty, cały narodzie!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Przeklinacie mnie przekleństwem i mnie obrabowujecie cały naród.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2024-05-29T17:24:07Z</dcterms:modified>
</cp:coreProperties>
</file>