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36"/>
        <w:gridCol w:w="3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zacznijcie nabywać złota i nie srebra i nie miedzi do ― pasów waszych,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nabywalibyście złoto ani srebro ani miedź do pasów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wkładajcie* w wasze trzosy ani złota, ani srebra, ani miedzi;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(zacznijcie nabywać) złota ani srebra ani miedzi do pasów waszych,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nabywalibyście złoto ani srebro ani miedź do pasów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bierzcie ze sobą złota, srebra ani 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bierzcie ze sobą do trzosa złota ani srebra, ani miedzi;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bierzcie z sobą złota, ani srebra, ani miedzi w trzosy wasze;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miejcie złota ani srebra, ani pieniędzy w trzosach waszych,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zdobywajcie złota ani srebra, ani miedzi do swych trzosów.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miejcie w trzosach swoich złota ani srebra, ani miedzi,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bierzcie z sobą do sakiewek żadnych pieniędzy złotych, srebrnych ani miedzianych.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troszczcie się o to, by mieć przy sobie złoto, srebro czy miedziaki.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bierzcie złota, ani srebra, ani miedzi w swych pasach,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bierzcie ze sobą żadnych pieniędzy złotych, srebrnych, a nawet miedzianych.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bierzcie z sobą złota ani srebra, ani drobnych pieniędzy do trzosów.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беріть ні золота, ані срібла, ані мідяків у пояси ваші,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nie nabylibyście na własność złoto ani srebro ani miedź do pasów waszych,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bierzcie ze sobą złota, ani srebra, ani miedzi w wasze trzosy,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bierzcie pieniędzy do trzosa, ani złota, ani srebra, ani miedzi,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starajcie się o złoto ani srebro, ani miedź do swych trzosów,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bierzcie ze sobą pieniędzy,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22:35-36&lt;/x&gt;; &lt;x&gt;480 13:9-13&lt;/x&gt;; &lt;x&gt;490 21:12-17&lt;/x&gt;; &lt;x&gt;490 12:2-9&lt;/x&gt;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2024-06-02T13:24:49Z</dcterms:modified>
</cp:coreProperties>
</file>