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― Syn ― Człowieka ― zwiastunów Jego i zbiorą z ― Królestwa Jego wszystkie ― zgorszenia i ― czyniących ―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aniołów* i zbiorą z Jego Królestwa** wszystkie skandale*** oraz dopuszczających się bezprawia,****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Wyśle Syn Człowieka zwiastunów jego i zbiorą z królestwa jego wszelkie przyczyny upadków* i czyniących bezprawie.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aniołów, a ci zbiorą z Jego Królestwa wszystkich, którzy wywoływali skandale i dopuszczali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aniołów, a oni zbiorą z jego królestwa wszystkie zgorszenia i tych, którzy popełniają nieprawość;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Pośle Syn człowieczy Anioły swoje, a oni zbiorą z królestwa jego wszystkie zgorszenia, i te, którzy nieprawość czynią;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syn człowieczy Anjoły swoje a zbiorą z królestwa jego wszytkie pogorszenia i te, którzy czynią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aniołów swoich: ci zbiorą z Jego królestwa wszystkie zgorszenia oraz tych, którzy dopuszczają się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pośle swoich aniołów i zbiorą z Królestwa jego wszystkie zgorszenia, i tych, którzy popełniają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 i zbiorą z Jego Królestwa wszystko, co powoduje upadek, oraz tych, którzy dopuszczają się bezprawia,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wyśle aniołów, a oni usuną z Jego królestwa wszystkie przyczyny upadku oraz tych, którzy postępują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pośle swoich aniołów i zbiorą z Jego królestwa wszystkich [sprawców] zgorszeń i 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wyśle aniołów, aby w jego Królestwie zebrali wszystkich złych i tych, którzy dopuszczają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wyśle swoich aniołów i zbiorą z Jego królestwa wszystkie zgorszenia i tych, którzy dopuszczają się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пошле своїх ангелів, які зберуть із його Царства всі спокуси й тих, що чинять беззаконня,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odprawi wiadomy syn wiadomego człowieka aniołów swoich, i zgromadzą do razem z królewskiej władzy jego wszystkie pułapki i czyniących zaprzeczoność Przydzielonego obyczajowego prawa,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Człowieka wyśle swoich aniołów, a oni zbiorą z Jego Królestwa wszystkie zgorszenia, i tych, którzy czynią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swych aniołów, a oni wyzbierają z Jego Królestwa wszystko, co skłania ludzi do grzechu, oraz wszystkich ludzi, którzy są z dala od Tory,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swych aniołów i zbiorą z jego królestwa wszystko, co powoduje zgorszenie, oraz tych, którzy czynią bezprawie,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wyślę wtedy swoich aniołów—a oni usuną z królestwa tych, którzy czynili zło i prowadzili do zła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&lt;x&gt;340 7:14&lt;/x&gt;; &lt;x&gt;490 1:32-33&lt;/x&gt;; &lt;x&gt;530 15:24&lt;/x&gt;; &lt;x&gt;560 5:5&lt;/x&gt;; &lt;x&gt;680 1:11&lt;/x&gt;;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18:6-7&lt;/x&gt;; &lt;x&gt;490 17:1-2&lt;/x&gt;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7:23&lt;/x&gt;; &lt;x&gt;470 23:28&lt;/x&gt;; &lt;x&gt;600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Zgorszenia, przyczyny obrazy.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2024-06-01T23:22:34Z</dcterms:modified>
</cp:coreProperties>
</file>