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wszystkich zasad, które wam podają, lecz z nich samych nie bierzcie przykładu, bo tego, co głoszą, sami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przestrzegajcie wszystkiego, co nakazują wam przestrzegać, ale według ich uczynków nie postępujcie.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wszystkiego, czegokolwiek by wam rozkazali przestrzegać, przestrzegajcie i czyńcie, ale według uczynków ich nie czyńcie; albowiem oni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tedy, cokolwiek wam rozkażą, zachowywajcie i czyńcie, ale wedle uczynków ich nie czyńcie, abowiem mówią, a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co wam polecą, lecz uczynków ich nie naśladujcie.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cokolwiek by wam powiedzieli, czyńcie i zachowujcie, ale według uczynków ich nie postępujcie;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wszystko i przestrzegajcie, czego was uczą, lecz nie naśladujcie ich uczynków. Nauczają bowiem, ale sami tego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czego was uczą. Nie naśladujcie jednak ich czynów.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i przestrzegajcie, cokolwiek wam powiedzą, ale według ich uczynków nie postępujcie; bo nakazują, lecz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wszystko i przestrzegajcie, co wam nakazują, ale nie naśladujcie ich postępowania, bo sami nie robią tego, czego nauczają.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więc wszystko i zachowujcie, czego was uczą, ale nie naśladujcie ich uczynków, bo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лиш скажуть вам, робіть і зберігайте; але так, як вони, не чиніть; бо вони кажуть і не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więc te które jeżeliby rzekliby wam, uczyńcie i pilnujcie; w dół w zaś te wiadome dzieła ich nie czyńcie; powiadają bowiem i nie czynią.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wszystko, co by wam kazali przestrzegać, przestrzegajcie i róbcie; ale według ich uczynków nie postępujcie, bo mówią, ale 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wam powiedzą, dołóżcie starań, aby to czynić. Ale nie róbcie tego, co robią oni, gdyż oni mówią, ale nie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wam mówią, czyńcie i zachowujcie, ale nie postępujcie według ich uczynków, oni bowiem mówią, lecz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postępujcie zgodnie z ich nauką, lecz nie bierzcie z nich przykładu. Bo nauczają, ale sami tego nie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2024-05-29T10:08:28Z</dcterms:modified>
</cp:coreProperties>
</file>