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1"/>
        <w:gridCol w:w="3468"/>
        <w:gridCol w:w="4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dopełnijcie miary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wypełnijcie miarę ojców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miary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miary waszych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też dopełniacie miary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dopełnicie miary ojców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i wy miary waszych przodków!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dopełnijcie miary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i wy miary waszych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dopełniliście i wy miary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Dopełnijcie zatem i wy miary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i wy dorównujecie swoim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dopełnicie miary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 доповнюєте міру зла ваших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uczyńcie pełną tę miarę tych ojców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 także dopełnijcie miary waszych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zatem, dokończcie tego, co zaczęli wasi ojcowie!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zatem miary waszych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Dorównajcie 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20:4&lt;/x&gt;; &lt;x&gt;340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2024-05-31T14:41:21Z</dcterms:modified>
</cp:coreProperties>
</file>