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tutaj.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zostańcież tu, a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Smętna jest dusza moja aż do śmierci, czekajcie tu a czujcie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Smutna jest dusza moja aż do śmierci;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pozostańcie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„Smutna jest moja dusza aż do śmierci. Zostańcie tutaj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wówczas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smutna jest dusza moja aż do śmierci; zetrwajcie tu, i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nich: - Wielki smutek ogarnął moją duszę. Zostańcie tutaj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Сумна душа Моя аж до смерти; лишайтеся тут і пильнуйте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im: Ze wszystkich stron doznająca przykrości jest dusza moja aż do śmierci; pozostańcie bezpośrednio tutaj i czuwajcie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mówi: Zbolała jest moja dusza aż do śmierci; zostańcie tu oraz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 ze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”Dusza moja jest głęboko zasmucona, aż do śmierci. pozostańcie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2024-06-02T09:30:45Z</dcterms:modified>
</cp:coreProperties>
</file>