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4"/>
        <w:gridCol w:w="3076"/>
        <w:gridCol w:w="46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 zaś aby nie stałaby się ucieczka wasza zimą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 też, aby nie stało się to zimą.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Módlcie się zaś, żeby nie stało się zimą.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 zaś aby nie stałaby się ucieczka wasza zimą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 też, aby nie stało się to zimą.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 więc, aby wasza ucieczka nie wypadła w zimie.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Przetoż módlcie się, aby uciekanie wasze nie było w zimie.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módlcie się, aby nie było zimie.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módlcie się, żeby nie wypadło to w zimie.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Módlcie się tylko, aby to nie wypadło zimą.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się, aby to nie nastąpiło w zimie.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 także, aby to nie wypadło w zimie.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Módlcie się, aby to nie nadeszło zimą.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Módlcie się, aby to się nie stało zimą,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módlcie się, aby to nie stało się w zimie,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Моліться ж, щоб [ваша втеча] не була зимою,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Módlcie się zaś aby nie stałoby się od, w czasie burzliwej pogody.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módlcie się, aby wasze schronienie nie było podczas zawieruchy.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się, aby się to nie wydarzyło zimą.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się, żeby to nie nastąpiło w porze zimowej;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się, żeby wasza ucieczka nie wypadła zimą.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2024-06-03T08:36:10Z</dcterms:modified>
</cp:coreProperties>
</file>