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Człowieczego,* przychodzącego w obłokach** z wielką mocą i chwałą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chmurach z mocą wielką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Człowieczego,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ujrzą Syna Człowieczego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ujrzą Syna człowieczego, przychodzącego w obłokach z mocą i z 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ujźrzą syna człowieczego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ujrzą Syna Człowieczego,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ujrzą Syna Człowieczego, przychodzącego na 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 przychodzącego na obłokach,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 przychodzącego na 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zobaczą Syna Człowieczego, jak przybywa w obłokach z wielką mocą i 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wszyscy zobaczą, jak Syn Człowieczy pełen mocy i majestatu przychodzi otoczony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ujrzą Syna Człowieczego, przychodzącego na 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побачать Людського Сина, що йде на хмарах з великою силою і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ujrzą wiadomego syna wiadomego człowieka przyjeżdżającego wewnątrz w niewiadomych chmurach wspólnie z niewiadomą mocą wieloliczną i niewiadomą sławą.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Człowieka przychodzącego na obłokach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 przychodzącego na obłokach z ogromną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ujrzą Syna Człowieczego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Mnie, Syna Człowieczego, przybywającego na obłokach w wielkiej mocy i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&lt;x&gt;470 16:27&lt;/x&gt;; &lt;x&gt;470 25:31&lt;/x&gt;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4:16-17&lt;/x&gt;;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2024-06-01T08:56:23Z</dcterms:modified>
</cp:coreProperties>
</file>