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winnym octem,* ** zatknął na trzcinę i próbował dać Mu pić, mówiąc: Poczekajcie, zobaczmy, czy Eliasz przyjdzie Go zdjąć.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napełniwszy gąbkę octem. włożywszy na trzcinę. poił go. mówiąc: Dopuśćcie. zobaczmy. czy przychodzi Eliasz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podbiegł, nasączył gąbkę kwaśnym winem, zatknął na trzcinę i próbował dać Mu pić, mówiąc do pozostałych: Zostańcie, zobaczmy, czy Eliasz przyjdzie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octem i włożywszy na trzcinę, dał mu pić, mówiąc: Przestańcie, zobaczymy, czy przyjdzie Eliasz, aby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bieżawszy jeden, napełnił gąbkę octem, a włożywszy ją na trzcinę, dawał mu pić, mówiąc: Zaniechajcie, patrzmy, jeźli przyjdzie Elijasz, zdejmować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jeden i napełniwszy gębkę octu, i włożywszy na trzcinę, dał mu pić, mówiąc: Niechajcie, patrzmy, jeśli przydzie Eliasz, aby 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 i nasyciwszy gąbkę octem, umieścił na trzcinie i dawał Mu pić, mówiąc: Poczekajcie, zobaczymy, czy przyjdzie Eliasz, żeby go zdjąć [z krzyża].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jeden, napełnił gąbkę octem, włożył ją na trzcinę i dał mu pić, mówiąc: Poczekajcie, zobaczymy, czy przyjdzie Eliasz, aby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nasączył gąbkę octem, umocował na trzcinie, podał Mu do picia i powiedział: Poczekajcie, zobaczymy, czy przyjdzie Eliasz, żeby Go zdjąć!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pobiegł, nasączył gąbkę octem, zatknął ją na trzcinę i usiłował Go napoić. Mówił: „Poczekajcie, zobaczmy, czy przyjdzie Eliasz, aby Go zdjąć”.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któryś, napełnił gąbkę octem, nałożył na trzcinę i dał Mu do picia, mówiąc: „Pozwólcie, zobaczmy, czy przyjdzie Eliasz, aby Go zdjąć”.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pobiegł i przyniósł gąbkę namoczoną w skwaśniałym winie, zatknął ją na trzcinę, przytknął mu do ust i powiedział: - Poczekajcie, zobaczymy, czy Eliasz przyjdzie go uwolnić!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 głośnym wołaniem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один, побігши, наповнив губку оцтом, прикріпив її до тростини і дав Йому пити, примовляючи: Чекайте, побачимо, чи прийде Ілля Його зняти.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Pobiegłszy zaś ktoś, naładowawszy gąbkę z ostrego octu, obłożywszy dookoła trzcinie, poił go powiadając: Puśćcie od siebie, może ujrzelibyśmy czy przyjeżdża Elias z góry na dół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podbiegł, napełnił gąbkę octem winnym, włożył ją na trzcinę, i dawał mu pić, mówiąc: Pozwólcie, patrzmy czy Eliasz nadchodzi, aby go ściągnąć.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 i nasączył gąbkę octem, zatknął ją na kiju i podał Mu do picia. "Poczekajcie! - powiedział. - Zobaczmy, czy Elijahu przyjdzie i czy go ściągnie".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pobiegł, nasączył gąbkę kwaśnym winem i nałożywszy ją na trzcinę, zaczął dawać mu pić, mówiąc: ”Zostawcie go! Zobaczymy, czy Eliasz przyjdzie go zdjąć”.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człowiek pobiegł nawet po gąbkę, nasączył ją kwaśnym winem i podał Jezusowi, żeby się napił. —Zobaczmy, czy zjawi się Eliasz i pomoże mu zejść!—wytłumaczył zebranym.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winnym octem, ὄξους, l. kwaśnym winem.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2024-05-29T23:28:39Z</dcterms:modified>
</cp:coreProperties>
</file>