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Herod wysławszy chwycił Jana i związał go w strażnicy z powodu Herodiady żony Filipa brata jego gdyż ją poślubił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Herod bowiem posłał, schwytał Jana i związał go w więzieniu* z powodu Herodiady, żony swego brata Filipa, gdyż wziął ją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Herod wysławszy, chwycił Jana i związał go w strażnicy z powodu Herodiady, żony Filipa, brata jego, bo ją poślubił.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Herod wysławszy chwycił Jana i związał go w strażnicy z powodu Herodiady żony Filipa brata jego gdyż ją poślubił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Herod bowiem posłał żołnierzy, aresztował Jana i osadził go w więzieniu. Powodem była Herodiada, żona jego brata Filipa, którą sam pojął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Herod bowiem kazał schwytać Jana i wtrącić go do więzienia z powodu Herodiady, żony swego brata Filipa, gdyż pojął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tenże Herod posławszy pojmał Jana, i wsadził go do więzienia dla Herodyjady, żony Filipa, brata swego, iż ją był pojął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ten Herod posłał i poimał Jana, i związał go w ciemnicy dla Herodiady, żony Filipa, brata swego, iż ją był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Herod kazał pochwycić Jana i związanego trzymał w więzieniu z powodu Herodiady, żony brata swego, Filipa, którą wziął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sam Herod posłał i pojmał Jana, i wtrącił go zakutego w kajdany do więzienia z powodu Herodiady, żony Filipa, brata swego, gdyż pojął ją za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Herod kazał bowiem pochwycić Jana i uwięzić z powodu Herodiady, żony swojego brata Filipa, którą poślubił,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Herod kazał pochwycić Jana i wtrącił go do więzienia. Zrobił to z powodu Herodiady, z którą się ożenił, choć była ona żoną jego brata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to właśnie ten Herod, posławszy ludzi, aresztował Jana i trzymał go związanego w więzieniu za sprawą Herodiady, żony swojego brata Filipa, ponieważ ją poślubił.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Herod bowiem, z powodu Herodiady, żony swego brata Filipa, którą poślubił, kazał Jana pochwycić, zakuć w kajdany i wtrącić do więzienia,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Herod kazał ująć Jana i trzymał go skutego w więzieniu z powodu Herodiady, żony swego brata Filipa, bo wziął ją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Ірод, пославши, схопив був Івана, посадив його у в'язницю - через Іродіяду, дружину свого брата Пилипа, бо з нею одружився.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Herodes odprawiwszy ujął władzą Ioannesa i związał go w strażnicy przez Herodiasę żonę Filipposa brata swego, że ją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sam Herod posłał, pojmał Jana oraz wsadził go do więzienia z powodu Herodiady, żony swego brata Filipa, bo ją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posłał i kazał zatrzymać Jochanana i zakuć go w kajdany w więzieniu z powodu Herodiady, żony swego, brata Filipa. Herod poślubił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Herod posłał i pojmał Jana, i związał go w więzieniu ze względu na Herodiadę, żonę swego brata Filipa, gdyż ją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wcześniej bowiem Herod wysłał żołnierzy, aby zatrzymali i aresztowali Jana Chrzciciela. Powodem tego była Herodiada, żona jego brata—Filipa, z którą Herod się ożenił.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11:2&lt;/x&gt;; &lt;x&gt;490 3:19-20&lt;/x&gt;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2024-06-02T03:48:05Z</dcterms:modified>
</cp:coreProperties>
</file>