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przełożony zgromadzenia oburzając się że w szabat uleczył Jezus mówił tłumowi sześć dni są w których trzeba pracować w te więc przychodząc zostańcie uleczonymi a nie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przełożony synagogi,* oburzony, że Jezus uzdrowił w szabat,** odezwał się do tłumu: Jest sześć dni,*** w których należy pracować. W te zatem przychodźcie i dawajcie się uzdrawiać, a nie w dzień szabatu!****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przełożony synagogi, oburzając się, że (w) szabat wyleczył Jezus, mówił tłumowi, że: Sześć dni są, w których należy pracować, w te więc przychodząc leczcie się i nie dniem szabatu.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przełożony zgromadzenia oburzając się że (w) szabat uleczył Jezus mówił tłumowi sześć dni są w których trzeba pracować w te więc przychodząc zostańcie uleczonymi a nie (w) 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przełożony synagogi, oburzony, że Jezus uzdrowił w szabat, odezwał się do tłumu: Jest sześć dni, w których należy pracować. W te więc dni przychodźcie i dawajcie się uzdrawiać, a nie w dzień szabatu!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przełożony synagogi, oburzony tym, że Jezus uzdrowił w szabat, powiedział do ludzi: Jest sześć dni, w których należy pracować. W te dni przychodźcie i leczcie się, a nie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przełożony nad bóżnicą, który się bardzo gniewał, że Jezus w sabat uzdrawiał, rzekł do ludu: Sześć dni jest, w które trzeba robić; w te tedy dni przychodząc, leczcie się, a nie w 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arcybóżnik, gniewając się, że Jezus w szabbat uzdrawiał, rzekł do rzesze: Sześć dni są, w których ma być robiono. W te tedy przychodźcie a leczcie się, a nie w 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przełożony synagogi, oburzony tym, że Jezus uzdrowił w szabat, rzekł do ludu: Jest sześć dni, w które należy pracować. W te więc przychodźcie i leczcie się, a nie w dzień szabatu!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przełożony bożnicy, oburzony, że Jezus uzdrowił w sabat, rzekł do ludu: Jest sześć dni, kiedy należy pracować. W te dni przychodźcie i dajcie się uzdrawiać, a nie w 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synagogi oburzył się jednak, że Jezus uzdrowił w szabat, i powiedział do ludu: Jest sześć dni, w które należy pracować. Wtedy przychodźcie i dawajcie się uzdrawiać, a nie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przełożony synagogi, oburzony, że Jezus uzdrowił w szabat, mówił do ludu: „Jest sześć dni, kiedy należy pracować. Przychodźcie więc w te dni, aby się leczyć, a nie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przełożony synagogi, oburzony na to, że Jezus uzdrowił w szabat, powiedział do ludu: „Jest sześć dni, w których powinno się pracować. W tych zatem dniach przychodźcie po uzdrowienie, a nie w dniu szabatu”.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przełożony synagogi, oburzony, że Jezus leczy w sabat, odezwał się do ludzi: - Jest sześć dni roboczych. Wtedy możecie chodzić do lekarzy, ale nie w sabat.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przełożony synagogi oburzony, że Jezus uzdrowił ją w szabat, mówił do tłumu: - Jest sześć dni przeznaczonych na pracę, wtedy więc przychodźcie po uzdrowienie, a nie w dzień szabatu!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старший синаґоґи, обурений тим, що Ісус вилікував у суботу, і сказав до юрби, що є шість днів, у які належить працювати, тож приходьте тоді, лікуйтесь, а не дня суботнього.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ten prapoczątkowy miejsca zbierania razem, oburzając się że sabatem wypielęgnował Iesus, powiadał tłumowi że: Sześć dni są w których obowiązuje działać, w owych więc przychodząc dawajcie się pielęgnować, i nie dniem sabatu.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przełożony bóżnicy oddzielając się i oburzając, że Jezus uzdrowił w szabat powiedział tłumowi: Istnieje sześć dni w których trzeba pracować; i kiedy przychodzicie, w te się leczcie; a nie w dzień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przełożony synagogi, rozgniewany tym, że Jeszua uzdrowił w szabbat, odezwał się i powiedział zgromadzonym: "Jest sześć dni w tygodniu, aby pracować, przychodźcie więc w te dni po uzdrowienie, a nie w szabbat!.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przełożony synagogi, oburzony tym, że Jezus dokonał tego uleczenia w sabat, odezwał się do tłumu: ”Jest sześć dni, w których powinno się pracować; w te więc przychodźcie, by dostąpić uleczenia, a nie w dzień sabatu”.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miało to miejsce w szabat, przełożony tamtejszej synagogi z oburzeniem zawołał do tłumu: —Jest sześć dni roboczych! W te dni załatwiajcie swoje uzdrowienia, a nie w święty dzień szabatu!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&lt;x&gt;480 3:2&lt;/x&gt;; &lt;x&gt;490 6:7&lt;/x&gt;; &lt;x&gt;500 5:16&lt;/x&gt;; &lt;x&gt;500 7:23&lt;/x&gt;; &lt;x&gt;500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20:9&lt;/x&gt;; &lt;x&gt;50 5:13&lt;/x&gt;; &lt;x&gt;330 46:1&lt;/x&gt;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2024-06-02T13:37:33Z</dcterms:modified>
</cp:coreProperties>
</file>