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wzburzeniem w zgromadzeniu słysząc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słuchający tych słów w synagodze zostali napełnieni gniewem.*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napełnili się wszyscy szałem w synagodze słysząc to;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wzburzeniem w zgromadzeniu słysząc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gniew wezbrał we wszystkich zgromadzonych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synagodze, słysząc to, zapłonęli gniewem;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 w bóżnicy, gdy to słyszeli, napełnieni byli gniewem;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są wszyscy gniewu w bóżnicy, słysząc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wszyscy w synagodze unieśli się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synagodze, słysząc to, zawrzeli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to wszyscy obecni w synagodze, zawrzeli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synagodze, słysząc to, zawrzeli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usłyszeli, wszyscy w synagodze unieśli się gniewem.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obecni w synagodze usłyszeli takie słowa, zawrzeli gniewem,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wszyscy słuchający w synagodze wpadli w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 синаґозі, почувши це, сповнилися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przepełnieni wszyscy z gniewu w tym miejscu zbierania razem słysząc te właśnie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słysząc to, wszyscy w bóżnicy napełnili się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wszystkich w synagodze ogarnęła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 synagodze, słysząc to, wpadli w gniew,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wszyscy siedzący w synagodze wpadli w 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6:11&lt;/x&gt;; &lt;x&gt;500 7:23&lt;/x&gt;; &lt;x&gt;510 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2024-06-02T07:46:34Z</dcterms:modified>
</cp:coreProperties>
</file>