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zaś zobaczyć co stało się i przyszli do Jezusa i znaleźli siedzącego człowieka z którego demony wyszedł wyszły który jest ubrany i zachowującego rozsądek u stóp Jezusa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zobaczyć, co się stało; przyszli do Jezusa i zastali człowieka, z którego wyszły demony, ubranego i przy zdrowych zmysłach, siedzącego u stóp* Jezusa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zaś zobaczyć, (co) (stało się), i przyszli do Jezusa i znaleźli siedzącego człowieka, z którego demony wyszły, ubranego i zachowującego rozsądek u stóp Jezusa,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zaś zobaczyć co stało się i przyszli do Jezusa i znaleźli siedzącego człowieka z którego demony wyszedł (wyszły) który jest ubrany i zachowującego rozsądek u stóp Jezusa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wyszli więc zobaczyć, co się stało. Gdy przyszli do Jezusa i przekonali się, że człowiek, z którego wyszły demony, siedzi u Jego stóp ubrany i przy zdrowych zmysłach,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zobaczyć, co zaszło, a przyszedłszy do Jezusa, zastali człowieka, z którego wyszły demony, ubranego i przy zdrowych zmysłach, siedzącego u stóp Jezusa.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wyszli, aby oglądali to, co się stało; a przyszedłszy do Jezusa, znaleźli człowieka onego, z którego wyszli dyjabli, obleczonego, przy dobrem baczeniu, siedzącego u nóg Jezusowych,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wyszli, aby oglądali, co się zstało. A przyszli do Jezusa i naleźli człowieka, od którego wyszli czarci, siedzącego, ubranego i z dobrą pamięcią u nóg jego,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wyszli zobaczyć, co się stało. Przyszli do Jezusa i zastali człowieka, z którego wyszły złe duchy, ubranego i przy zdrowych zmysłach, siedzącego u nóg Jezusa. I ogarnął ich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wyszli zobaczyć, co się stało, i przyszli do Jezusa, i zastali tego człowieka, z którego demony wyszły, przyodzianego i przy zdrowych zmysłach, siedzącego u stóp Jezusa,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więc wyszli zobaczyć, co się stało, zbliżyli się do Jezusa i zastali człowieka, z którego wyszły demony, ubranego i przy zdrowych zmysłach, jak siedział u stóp Jezusa.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wyszli więc zobaczyć, co się stało. Kiedy przybyli do Jezusa, zastali człowieka, z którego wyszły demony, siedzącego u Jego stóp. Był on ubrany i przy zdrowych zmysłach. I 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zobaczyć, co się stało, i przyszli do Jezusa. Ujrzeli, że ten człowiek, z którego wyszły demony, siedzi odziany u stóp Jezusa i jest przy zdrowych zmysłach. Strach ich zdjął.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mieszkańcy poszli popatrzeć, co się stało. Kiedy zbliżyli się do Jezusa, zobaczyli, że człowiek uwolniony od demonów siedzi u jego stóp, ubrany i przytomny. Ogarnął ich lęk.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wyszli zobaczyć, co się stało. Podeszli do Jezusa i ujrzeli człowieka, z którego wyszły czarty, siedzącego u stóp Jezusa, ubranego i przy zdrowych zmysłach. I strach ich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Вийшли побачити те, що сталося; прийшли до Ісуса, знайшли чоловіка, з якого біси вийшли: сидів зодягнений, при розумі біля ніг Ісусових, - і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zaś ujrzeć to które się stało i przyszli istotnie do Iesusa i znaleźli odgórnie siedzącego jako na swoim tego człowieka od którego te bóstwa daimonów jako jedno wyszedł okrytego szatą i następnie mającego ocalony umiarkowany umysł obok-przeciw pomijając nogi Iesusa,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wyszli zobaczyć co się stało, i przyszli do Jezusa. Znaleźli też siedzącego u stóp Jezusa – człowieka, z którego wyszły demony, ubranego i będącego przy zdrowych zmysłach; oraz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ludzie, chcąc zobaczyć na własne oczy. Przyszli do Jeszui i zastali człowieka, z którego wyszły demony, jak siedzi - ubrany i przy zdrowych zmysłach - u stóp Jeszui.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ludzie wylegli, by zobaczyć, co się stało, i przyszli do Jezusa, i zastali człowieka, z którego wyszły demony, odzianego i przy zdrowych zmysłach, siedzącego u stóp Jezusa, i 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wyszli z domów, aby to zobaczyć, i wkrótce wokół Jezusa zgromadził się spory tłum. A gdy dostrzegli szaleńca, który siedział teraz przy Jezusie—ubrany, spokojny i w pełni władz umysłowych, przestraszyli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2024-06-01T09:14:11Z</dcterms:modified>
</cp:coreProperties>
</file>