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miało ono jakąś wadę, było chrome lub ślepe – z jakąkolwiek przykrą wadą – to nie złożysz go na ofiarę JAHWE, twojemu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twoje pierworodne miało jakąś wadę, było chrome lub ślepe, lub w inny sposób niepełnosprawne, to nie złożysz go JAHWE, swojemu Bogu,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miało jakąś wadę,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kulawe, ślepe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 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jakąkolwiek inną wadę, nie złożysz go na ofiarę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na niem była wada, żeby chrome, albo ślepe, albo z jakąkolwiek wadą złą było, nie będziesz go ofiarował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miało wadę abo chrome było, abo ślepe, abo na którym członku szpetne, abo ułomne, nie będzie ofiarowane JAHWE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miało jakąś skazę będzie kulawe, ślepe lub jakąkolwiek inną skazę, nie złożysz go na ofiarę Panu, Bogu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była na nim jakaś wada, jeśliby było chrome albo ślepe, albo z jakąkolwiek przykrą wadą, nie złożysz go na ofiarę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miało wadę, jeżeli będzie chrome lub ślepe lub z jakąś inną wadą, nie złożysz go w ofierze JAHWE, twemu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zwierzę miało jakąś wadę: było kulawe, ślepe lub miało jakiekolwiek braki, nie będziesz mógł złożyć go na ofiarę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[ten samiec] miał jakąś wadę, gdyby był kulawy, ślepy albo miał jeszcze inną ciężką skazę, nie możesz go zabijać na cześć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wadę cielesną, jest kulawy albo ślepy lub ma jakąkolwiek wadę cielesną wykluczającą [go jako oddanie], nie zarżniesz go na ucztę.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ньому буде сказ, кульгавість, чи сліпота, чи і всякий поганий сказ, не жертвуватимеш його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by była na nim wada, jeśli by było chromym, albo ślepym, albo z jakąkolwiek złą wadą nie zarzynaj go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miał jakąś wadę – był kulawy lub ślepy – jakąkolwiek odrażającą wadę, nie wolno ci ofiarować go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1:3&lt;/x&gt;; &lt;x&gt;460 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2024-05-28T20:25:20Z</dcterms:modified>
</cp:coreProperties>
</file>