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otworzysz przed nim swoją rękę i* chętnie pożyczysz mu pod dostatkiem na (zaspokojenie) jego potrzeby, aby mu (niczego) nie brakowało.**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szeroko otworzysz przed nim swoją dłoń i chętnie pożyczysz mu tyle, ile trzeba, tak by mu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hojnie otworzysz mu swoją rękę i chętnie pożyczysz mu tyle, ile będzie potrzebował,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szczodrze otworzysz mu rękę twoję, i ochotnie pożyczysz mu, ile będzie potrzebował i czego by mu niedostawało.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otworzysz ubogiemu i pożyczysz, czego baczysz, że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mu swą dłoń i szczodrze mu udzielisz pożyczki, ile mu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swoją rękę i pożyczysz mu pod dostatkiem tego,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rękę i pożyczysz mu to, czego mu brak, i tyle, ile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otworzyć przed nim swoją rękę i hojnie mu pożyczyć,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roztwórz swe dłonie i chętnie użycz mu tego, czego brak właśnie odczuwa.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wielokrotnie będziesz otwierał dla niego twą rękę i dawał mu [jałmużnę, a jeżeli nie przyjmie daru], daj mu pożyczkę, wystarczającą, aby uzupełnić to, czego mu brakuje.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Відкриваючи, відкриєш йому твої руки, даси йому позичку, яку просить, згідно з тим, що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otwierać otwieraj mu rękę i pożyczać pożyczaj mu w miarę jego potrzeby, czego mu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szczodrze otworzyć przed nim swą rękę i pożyczyć mu pod zastaw tyle, ile potrzebuje – tego, czego mu brakuje.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2024-05-31T13:41:59Z</dcterms:modified>
</cp:coreProperties>
</file>