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przystąpią kapłani, synowie Lewiego, gdyż ich wybrał JAHWE, twój Bóg, aby Mu* służyli** i aby błogosławili*** w imieniu JAHWE, i aby według ich orzeczenia rozstrzygano każdy spór i każdą (sprawę o) napaść,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przystąpią kapłani, synowie Lewiego — ponieważ to właśnie ich wybrał JAHWE, twój Bóg, aby Mu służyli, udzielali błogosławieństwa w Jego imieniu i orzekali w każdym sporze i w każdej sprawie o napaść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przyjdą kapłani, synowie Lewiego, gdyż ich wybrał JAHWE, twój Bóg, aby mu służyli i aby błogosławili w imię JAHWE, a według ich uznania ma być rozstrzygnięty każdy spór i każde zranienie;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przyjdą kapłani, synowie Lewiego; bo je obrał Pan, Bóg twój, aby mu służyli, i żeby błogosławili w imieniu Pańskiem, a według uznania ich kończyć się ma każdy spór, i każda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przystąpią kapłani, synowie Lewi, które by obrał JAHWE Bóg twój, aby mu służyli i błogosławili w imię jego, a według słowa ich każda sprawa i co jest czyste abo nieczyste, było osądzono.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nadejdą kapłani, synowie Lewiego; bo Pan, Bóg twój, wybrał ich, by Mu posługiwali, błogosławili w Jego imieniu i by ich wyrokiem rozsądzano wszelki spór i sprawę o zranienie.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przystąpią kapłani, synowie Lewiego, gdyż ich wybrał Pan, Bóg twój, aby mu służyli i aby błogosławili w imieniu Pana, i aby według ich orzeczenia rozstrzygano każdy spór i każdą sprawę o uszkodzenie,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zbliżą się kapłani, potomkowie Lewiego, gdyż ich wybrał JAHWE, twój Bóg, aby Mu służyli i błogosławili w imię JAHWE, aby zgodnie z ich wyrokiem był rozstrzygnięty każdy spór i każde zranienie.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zbliżą się kapłani, potomkowie Lewiego, gdyż to ich wybrał JAHWE, twój Bóg, aby Mu służyli i udzielali błogosławieństwa w imię JAHWE oraz rozstrzygali każdy spór i każdą sprawę o zranienie.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wystąpią kapłani, potomkowie Lewiego; ich to bowiem wybrał Jahwe, twój Bóg, aby Mu służyli i aby udzielali błogosławieństwa w Imię Jahwe; do nich też należy rozstrzyganie wszelkich sporów i spraw dotyczących szkód.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Koheni, synowie Lewiego, zbliżą się, bo Bóg, twój Bóg, wybrał ich, aby Mu służyli, aby błogosławili w Imię Boga i orzekali w każdym sporze i o każdej oznace [caraatu].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прийдуть священики Левіти, бо їх вибрав Господь Бог стояти перед Ним і благословити в його імені, і в їхніх устах буде (кінець) всякої незгоди і всякого змагання.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podejdą kapłani, synowie Lewiego gdyż wybrał ich WIEKUISTY, twój Bóg, aby Mu służyli oraz błogosławili w Imieniu WIEKUISTEGO, i według ich orzeczenia zostaje rozstrzygany każdy spór oraz każde uszkodzenie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zbliżą się kapłani, synowie Lewiego, gdyż to ich wybrał JAHWE, twój Bóg, aby mu usługiwali i aby błogosławili w imieniu JAHWE, i ich ustami ma zostać rozstrzygnięty każdy spór dotyczący wszelkiego gwałtownego czynu.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pełnili obowiązki.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6:22-26&lt;/x&gt;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2024-06-01T13:52:55Z</dcterms:modified>
</cp:coreProperties>
</file>