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rozproszy cię JAHWE między wszystkie ludy od krańca ziemi aż po kraniec ziemi, i będziesz tam służył innym bogom, których nie znałeś ty ani twoi ojcowie, z drewna i z kamienia.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rozproszy cię między wszystkie ludy, od krańca ziemi po kraniec. Będziesz tam służył innym bogom, tobie ani twym ojcom nieznanym, bogom z drewna i z kamienia.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JAHWE rozproszy cię wśród wszystkich narodów, od jednego krańca ziemi aż do drugiego; tam będziesz służył innym bogom, których nie znałeś ani ty, ani twoi ojcowie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nawet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drewnu i kamieniowi.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rozproszy cię Pan między wszystkie narody, od kończyn ziemi i aż do kończyn ziemi; tamże służyć będziesz bogom cudzym, którycheś nie znał, ty i ojcowie twoi, drewnu i kamieniowi.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Rozproszy cię JAHWE między wszystkie narody od końca ziemie aż do granic jej, i tam będziesz służył bogom cudzym, których i ty nie znasz, i ojcowie twoi - drewnom i kamieniom.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cię rozproszy pomiędzy wszystkie narody, od krańca do krańca ziemi, tam będziesz służył cudzym bogom z drewna i kamienia, których nie znałeś ani ty, ani twoi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rozproszy cię Pan pomiędzy wszystkie ludy od krańca po kraniec ziemi, i będziesz tam służył innym bogom, których nie znałeś ani ty, ani twoi ojcowie, bogom z drewna i kamienia.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rozproszy cię pomiędzy wszystkie ludy od krańca do krańca ziemi. Tam będziesz służył innym bogom, z drewna i kamienia, których nie znasz ani ty, ani nie znali ich twoi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was rozproszy między narodami od jednego krańca ziemi aż po drugi kraniec. Tam będziecie służyć obcym bogom, drewnianym i kamiennym, których nie znaliście ani wy, ani wasi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rozproszy cię wśród narodów, od krańca do krańca ziemi. Tam będziesz służył obcym bogom z drzewa i kamienia, których nie znałeś ani ty, ani twoi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rozproszy cię pośród wszystkich narodów, od jednego krańca ziemi po drugi, [gdzie twoje podatki zostaną użyte, żeby] służyć bożkom narodów, których nie znałeś ani ty, ani twoi ojcowie, [bożkom] z drzewa i kamienia.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розсіє тебе Господь Бог твій в усі народи від краю землі до краю землі, і служитимеш там іншим богам, дереву і камінню, яких не пізнав ти і твої батьки.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rozproszy cię między wszystkie ludy, od krańca ziemi – do ziemi krańca, i będziesz tam służył cudzym bogom, których nie znałeś, ani ty, ani twoi ojcowie drewnu i kamieniowi.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JAHWE rozproszy cię pośród wszystkich ludów od jednego krańca ziemi po drugi kraniec ziemi, i tam będziesz musiał służyć innym bogom, których nie znałeś – ani ty, ani twoi praojcowie – drewnu i kamieniowi.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2024-06-02T09:49:34Z</dcterms:modified>
</cp:coreProperties>
</file>