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przykazuję, ty i twoi synowie, z całego swojego serca i z całej swojej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nakazuję, ty i twoi synowie, z całego swojego serca i z całej swojej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swego Boga, i będziesz słuchał jego głosu we wszystkim, co ci dziś nakazuję, ty i twoi synowie,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Pana, Boga twego, a będziesz posłuszny głosowi jego we wszystkiem, co ja rozkazuję tobie dziś, ty, i synowie twoi, ze wszystkiego serca twego, i ze wszystkiej duszy twojej: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niego, i usłuchasz rozkazania jego, jako ja dziś przykazuję tobie, z synami twemi, ze wszytkiego serca twego i ze wszytkiej dusze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wrócisz do Pana, Boga swego, będziesz słuchał Jego głosu we wszystkim, co ja ci dzisiaj rozkazuję, i ty, i synowie twoi z całego swego serca i z całej swej duszy: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Pana, Boga twego, i będziesz słuchał jego głosu zgodnie z tym wszystkim, co ja ci dziś nakazuję, ty i twoi synowie, z całego serca twego i z całej duszy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nawrócisz się do JAHWE, twego Boga, i będziesz słuchał Jego głosu we wszystkim, co ja tobie dzisiaj nakazuję, ty i twoi synowie całym swym sercem i całą swoją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nawrócisz do JAHWE, twojego Boga, i z całego serca i z całej duszy będziesz słuchał Jego głosu, ty oraz twoje potomstwo, zachowując wszystko, co ci dziś nakazuję,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nawrócisz się znowu do twego Boga, Jahwe, i razem ze swymi potomkami będziesz z całego serca i z całej duszy słuchał Jego głosu we wszystkim, co ci dzisiaj nakazuję,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powrócisz do bojaźni Boga, twojego Boga, całym twoim sercem i całą twoją duszą, będziesz posłuszny Jego słowu, wszystkiemu, co ja ci nakazuję dzisiaj, ty i twoi synowie,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повернешся до Господа Бога твого і слухатимешся його голосу за всім, що я тобі сьогодні заповідаю, з цілого твого серця і з усієї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WIEKUISTEGO, twojego Boga całym sercem i całą twoją duszą, posłuchasz Jego głosu we wszystkim, co ci dziś przykazuję – ty oraz twoje dzieci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wrócisz do JAHWE, swego Boga, i będziesz słuchał jego głosu zgodnie ze wszystkim, co ci dzisiaj nakazuję, ty i twoi synowie, całym swym sercem i całą swą duszą,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2024-06-03T13:07:15Z</dcterms:modified>
</cp:coreProperties>
</file>