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0"/>
        <w:gridCol w:w="53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przed sobą zobaczysz tę ziemię, ale tam nie wejdziesz – do tej ziemi, którą Ja daję synom Izraela.*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z daleka zobaczysz tę ziemię, nie wejdziesz do tej ziemi, którą Ja daję synom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sobą zobaczysz ziemię, lecz nie wejdziesz do tej ziemi, którą daję synom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przed sobą oglądasz ziemię; ale tam nie wnijdziesz, do tej ziemi, którą ja daję synom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przeciwia oglądasz ziemię, a nie wnidziesz do niej, którą ja dam synom Izraelowym.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tylko z daleka ujrzysz tę ziemię, lecz ty nie wejdziesz tam, do tej krainy, którą Ja daję Izraelitom.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z daleka zobaczysz ziemię, lecz tam nie wejdziesz, do ziemi, którą Ja daję synom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z daleka zobaczysz tę ziemię, ale nie wejdziesz do tej ziemi, którą Ja daję Izraelitom.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tylko z oddali ujrzysz ten kraj. Nie wejdziesz do kraju, który daję Izraelitom”.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bliska więc ujrzysz ten kraj, lecz nie wejdziesz do tego kraju, który Ja daję synom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ujrzysz ziemię z daleka, lecz tam nie wejdziesz, do ziemi, którą Ja dam synom Jisraela.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побачиш землю перед собою і туди не ввійдеш.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ujrzysz z daleka tą ziemię; lecz nie wejdziesz do ziemi, którą oddaje synom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daleka bowiem zobaczysz tę ziemię, lecz nie wejdziesz tam do tej ziemi, którą daję synom Izraela”.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tej ziemi, którą Ja daję synom Izraela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27:12-14&lt;/x&gt;; &lt;x&gt;50 3:23-27&lt;/x&gt;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2024-06-03T09:21:52Z</dcterms:modified>
</cp:coreProperties>
</file>