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spowinowacisz się też z nimi. Swojej córki nie dasz jego synowi, a jego córki nie weźmiesz dla swojego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zawierał małżeństw. Swojej córki nie wydasz za mąż za ich syna, a ich córki nie weźmiesz za żonę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zawierał małżeństw: swej córki nie dasz ich synowi i ich córki nie weźmiesz dla swego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spowinowacisz z nimi: córki swej nie dasz synowi jego, i córki jego nie weźmiesz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małżeństwy z nimi złączać będziesz. Córki twej nie dasz synowi jego ani córki jego weźmiesz synowi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zawierał małżeństw: ich synowi nie oddasz za małżonkę swojej córki ani nie weźmiesz od nich córki dla swojego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zawierał małżeństw. Swojej córki nie oddasz jego synowi, a jego córki nie weźmiesz dla swojego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 nimi spowinowacał, swojej córki nie dasz jego synowi, a jego córki nie weźmiesz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zawierać związków małżeńskich z ludźmi z tych narodów! Dlatego nie dasz swojej córki ich synowi ani ich córki nie weźmiesz dla swojego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wchodził z nimi w związki powinowactwa: córki swojej nie dasz ich synowi ani ich córki nie weźmiesz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się z nimi łączył przez małżeństwa. Nie dasz swojej córki ich synowi ani ich córki nie weźmiesz dla swojego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посвоячитесь з ними; твоєї дочки не даси його синові, і його дочки не візьмеш твому синові,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spowinowacaj się z nimi; twojej córki nie wydawaj za jego syna i jego córki nie bierz dla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się z nimi spowinowacić. Swojej córki nie wolno ci dać jego synowi, a jego córki nie wolno ci wziąć dla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2024-05-31T23:58:02Z</dcterms:modified>
</cp:coreProperties>
</file>