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odwiodłaby twego syna od (kroczenia) za Mną – i służyliby* innym bogom.** Wówczas zapłonąłby przeciw wam gniew JAHWE i szybko wytępiłby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odwiodłoby twego syna ode Mnie, tak że służyłby innym bogom. A wtedy zapłonąłby przeciw wam gniew JAHWE i szybko wytępiłby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odwiodłaby twego syna od kroczenia za mną, by służyli innym bogom. Wtedy rozpaliłby się gniew JAHWE na was i prędko by was wytępił.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Boby zwiodła syna twego, żeby nie szedł za mną, a służyliby bogom cudzym; za czem zapaliłby się gniew Pański przeciwko wam, a wytraciłby was prędko.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zwiedzie syna twego, że nie pójdzie za mną, ale raczej, aby służył cudzym bogom, i rozgniewa się zapalczywość PANSKA, i wygładzi cię prędko.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odwiodłaby twojego syna ode Mnie, by służył cudzym bogom. Wówczas rozpaliłby się gniew Pana na was i prędko by was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odciągnęłaby ode mnie twojego syna i oni służyliby innym bogom. Wtedy zapłonąłby przeciwko wam gniew Pana i szybko by cię wytępił.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odwiodłaby twojego syna ode Mnie i służyłby innym bogom. Wtedy zapłonąłby gniew JAHWE przeciwko wam i szybko by cię wyniszczył.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odwiodłaby go ode Mnie, aby służył innym bogom. Wtedy gniew JAHWE zapłonąłby przeciwko wam i prędko by was wyniszczył.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mogłoby to odciągnąć syna twego ode mnie i służyłby bogom cudzym; a [wtedy] Jahwe zapłonąłby gniewem na was i wnet by was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sprawi, że twoje dzieci zboczą z Mojej drogi i będą służyć bożkom narodów. Wtedy rozpali się gniew Boga przeciw tobie i szybko cię zgładzi.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відверне твого сина від Мене, і послужить іншим богам, і розгнівається Господь гнівом на вас і вигубить тебе швидко.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odciągnie ode Mnie twego syna i będzie służył cudzym bogom, zatem może na was spłynąć gniew WIEKUISTEGO, i szybko cię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odwróci on twego syna od podążania za mną i będą służyć innym bogom; wtedy JAHWE zapłonie przeciw wam gniewem i szybko was unicestwi.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dwóch Mss i G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2024-06-01T05:34:15Z</dcterms:modified>
</cp:coreProperties>
</file>