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54"/>
        <w:gridCol w:w="54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inne owce mam, co nie są z ― dziedzińca tego. I te trzeba Mi przyprowadzić, i ― głosu Mego będą słuchać, i stanie się jedne stado,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[i]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pasterz.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inne owce mam które nie jest są z zagrody tej i te mi trzeba przyprowadzić i głosu mojego będą słuchać i stanie się jedno stado jeden pasterz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też inne owce, które nie są z tej zagrody;* te również muszę przyprowadzić, i będą słuchać mojego głosu, i powstanie jedno stado,** jeden pasterz.***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inne owce mam, które nie (są) z dziedzińca tego. I tamte trzeba mi poprowadzić, i głosu mego słuchać będą, i stanie się jedna trzoda, jeden pasterz.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inne owce mam które nie jest (są) z zagrody tej i te mi trzeba przyprowadzić i głosu mojego będą słuchać i stanie się jedno stado jeden pasterz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też inne owce, nie należące do tej zagrody. Te również muszę sprowadzić. Będą one słuchać mojego głosu i powstanie jedno stado i jeden pasterz.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mam także inne owce, które nie są z tej owczarni. Również te muszę przyprowadzić i będą słuchać mego głosu, i będzie jedna owczarnia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jeden pasterz.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mam i drugie owce, które nie są z tej owczarni, i teć muszę przywieść; i głosu mego słuchać będą, a będzie jedna owczarnia i jeden pasterz.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drugie owce mam, które nie są z tej owczarniej. I one potrzeba, abych przywiódł, i słuchać będą głosu mego, i zstanie się jedna owczarnia i jeden pasterz.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także inne owce, które nie są z tej zagrody. I te muszę przyprowadzić, i będą słuchać głosu mego, i nastanie jedna owczarnia, jeden pasterz.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Mam i inne owce, które nie są z tej owczarni; również i te muszę przyprowadzić, i głosu mojego słuchać będą, i będzie jedna owczarnia i jeden pasterz.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także inne owce, które nie są z tej owczarni. Je także muszę przyprowadzić i będą słuchać Mojego głosu. I będzie jedna owczarnia, i jeden pasterz.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Posiadam jeszcze inne owce, które wprawdzie nie są z tej zagrody, lecz trzeba, abym je przyprowadził. Pójdą one za moim głosem i tak powstanie jedna trzoda z jednym pasterzem.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mam jeszcze inne owce, nie będące z tej zagrody. Te również mam poprowadzić i one usłyszą mój głos. Nastanie jedna owczarnia, jeden Pasterz.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Mam też inne owce, które nie są z tej samej owczarni. Te muszę poprowadzić i będą słuchać mojego głosu. Powstanie wtedy jedno stado z jednym pasterzem.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też inne owce, które nie są z tej owczarni, muszę je też przyprowadzić. I będą słuchać mojego głosu, i powstanie jedna owczarnia i jeden pasterz.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Маю й інших овець, які не з цієї кошари, але мені треба і їх привести: вони почують мій голос, і буде одна отара й один пастир.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inne owce mam, które nie jako jedna jest z wiadomej zagrody powietrznego miejsca tej właśnie; i owe obowiązuje uczynić mnie mogącym powieść, i głosu mojego będą słuchały, i staną się jedna paśna trzoda, jeden pasterz.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także inną trzodę, która nie jest z tej owczarni i tamte trzeba mi przyprowadzić; a będą słuchać mojego głosu i będzie jedno stado oraz jeden pasterz.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też inne owce, które nie są z tej owczarni. Muszę je przyprowadzić, i będą słyszeć mój głos. I będzie jedna trzoda i jeden pasterz.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mam drugie owce, które nie są z tej owczarni; te również muszę przyprowadzić i będą słuchać mego głosu, i będzie jedna trzoda, jeden pasterz.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także inne owce, które nie są z tej owczarni. Je również muszę przyprowadzić, aby słuchały mojego głosu. Wtedy będzie jedna owczarnia i jeden pasterz.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56:8&lt;/x&gt;; &lt;x&gt;510 11:18&lt;/x&gt;; &lt;x&gt;560 2:12&lt;/x&gt;; &lt;x&gt;560 3:6&lt;/x&gt;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11:52&lt;/x&gt;; &lt;x&gt;500 17:21&lt;/x&gt;; &lt;x&gt;560 2:13-16&lt;/x&gt;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&lt;x&gt;330 34:23&lt;/x&gt;; &lt;x&gt;330 37:24&lt;/x&gt;; &lt;x&gt;670 2:25&lt;/x&gt;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2024-06-01T06:16:16Z</dcterms:modified>
</cp:coreProperties>
</file>