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3"/>
        <w:gridCol w:w="4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gdyż nie jesteście z ― owiec ―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 nie bowiem jesteście z owiec moich jak 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gdyż nie jesteście z moich owiec.*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wy nie wierzycie, bo nie jesteście z owiec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 nie bowiem jesteście z owiec moich jak 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wierzycie, gdyż nie jesteście z 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bo nie jesteście z moich owiec, jak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wy nie wierzycie; bo nie jesteście z owiec moich, jakom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iż nie jesteście z owiec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bo nie jesteście z 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wy nie wierzycie, bo nie jesteście z owiec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bo nie jesteście z 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wierzycie, gdyż nie należycie do 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jednak nie wierzycie, bo nie jesteście z mojej owczarni.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jednak nie wierzycie, ponieważ nie należycie do 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bo nie należycie do 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ви не вірите, бо ви не з моїх овець,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 nie wtwierdzacie do rzeczywistości, że nie jesteście jakościowo z tych wiadomych owiec, tych moich własnych.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wierzycie; bo, jak wam powiedziałem, nie jesteście z 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ufacie dlatego, że nie zaliczacie się do 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ponieważ nie jesteście z 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Mi nie wierzycie, bo nie należycie do moich owiec.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2024-06-01T04:23:09Z</dcterms:modified>
</cp:coreProperties>
</file>