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18"/>
        <w:gridCol w:w="3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Zmartwychwstanie ―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powstanie brat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Zmartwychwstanie twój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(Zmartwych)wstanie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powstanie brat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zapewnił: Zmartwychwstanie twój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Twój brat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Wstanieć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Zmartwychwstanie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 Jezus: Brat twój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Zmartwychwstanie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Twój brat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rzekł: „Twój brat powstanie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„Zmartwychwstanie twój brat”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Brat twój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Твій брат воскресне.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ten Iesus: Wstanie na górę ten brat twój.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Twój brat 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jej: "Twój brat powstanie".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”Twój brat 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—Twój brat zmartwychwstanie—powiedział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2024-06-03T22:01:53Z</dcterms:modified>
</cp:coreProperties>
</file>