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16"/>
        <w:gridCol w:w="3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Kochał zaś ― Jezus ― Martę i ― siostrę jej i ―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Jezus Martę i siostrę jej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umiłował Martę i siostrę jej,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siostrę jej, Marią,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miłował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Martę, jej siostrę oraz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lubił Martę i jej siostrę, a także 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kochał Martę, jej siostrę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miłował Martę, jej siostrę i 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Любив Ісус Марту, і сестру її, і Лазаря.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ten Iesus tę Marthę i tę siostrę jej i tego Lazarosa.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umiłował Martę, jej siostrę oraz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kochał Martę i jej siostrę, i El'azara,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oraz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bardzo kochał całą trójkę: Martę, jej siostrę—Marię oraz Łazarza.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2024-05-29T00:10:52Z</dcterms:modified>
</cp:coreProperties>
</file>