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 i On da wam innego Opiekuna,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był z wami na wieki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Pocieszyciela, aby z wami był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prosił Ojca, a innego Parakleta da wam, aby z wami był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prosić będę Ojca i da wam innego Pocieszyciela, aby był z wami na wieki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Orędownika, aby był z wami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Wspomożyciela, aby pozostał z wami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poproszę Ojca, i da wam innego Rzecznika, aby zawsze był z wami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prosić Ojca i on da wam jeszcze kogoś do pomocy, aby zawsze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 da wam innego obrońcę,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попрошу Батька і дасть вам іншого Утішителя, щоб навіки перебував з 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wezwę do uwyraźnienia się ojca, i innego pobudziciela wezwaniem z obok - przeciw da wam aby wspólnie z wami do sfery funkcji tego eonu teraz byłby,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poproszę Ojca, a da wam innego pocieszyciela, aby był z wami na wieczność,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poproszę Ojca, i da On wam innego Pocieszyciela-Doradcę takiego jak ja, Ducha Prawdy,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wspomożyciela, aby był z wami na wieki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aby dał wam innego Pocieszyciela—takiego, który pozostanie z wami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2024-06-02T12:32:28Z</dcterms:modified>
</cp:coreProperties>
</file>