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jeszcze objawię, aby miłość, którą Mnie obdarzyłeś, była w nich —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objawię, aby miłość, którą mnie umiłowałeś, była w nich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uczyniłem im znajome imię twoje i znajome uczynię, aby miłość, którąś mię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imię twoje, i oznajmię: aby miłość, którąś mnie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miłość, którą Ty Mnie umiłowałeś,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objawiłem im imię twoje, i objawię, aby miłość, którą mnie umiłowałeś, w nich była,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będę objawiał, aby miłość, którą Mnie umiłowałeś,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była w nich ta miłość, jaką Mnie umiłowałeś, i abym Ja był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Pozwoliłem też im poznać Twoje imię i będę im dawał poznać, aby miłość, którą mnie umiłowałeś, była w nich, a także ja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im poznać twoje imię i jeszcze dam poznać, aby ta sama miłość, którą mnie obdarowałeś,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Objawiałem im Twoje imię i nadal będzie objawiał, aby była w nich miłość, którą Mnie obdarzałeś,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їм твоє ім'я і скажу, щоб любов, якою ти полюбив мене, була і в них, і я в 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poznać im to wiadome imię twoje, i dam poznać, aby ta miłość którą umiłowałeś mnie, w nich teraz byłaby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też poznać i dam im poznać Twoje Imię, aby miłość, którą mnie umiłowałeś była w nich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dalej będę objawiał, aby miłość, którą mnie ukochałeś, była w nich i abym ja sam był z nimi zjednoczony".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poznać twoje imię, i dam je poznać, żeby miłość, którą mnie umiłowałeś, była w nich, a ja w jedności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bowiem Ciebie i nadal będę objawiać, aby doświadczyli tej wspaniałej miłości, jaką Mnie obdarzasz, i abym mógł w nich trwać.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2024-06-02T17:31:09Z</dcterms:modified>
</cp:coreProperties>
</file>