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żołnierze ukrzyżowali Jezusa, wzięli Jego szaty i podzielili je na cztery części, dla każdego żołnierza po jednej. Wzięli też tunikę. Tunika jednak nie była szyta, ale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żołnierze ukrzyżowali Jezusa, wzięli jego szaty i podzielili na cztery części, każdemu żołnierzowi część.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tunikę, a tunika ta nie była szyta,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Jezusa ukrzyżowali, wzięli szaty jego i uczynili cztery części, każdemu żołnierzowi część, i suknią; a była ta suknia nie szyta, ale od wierzchu wszystka 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tedy, gdy go ukrzyżowali, wzięli szaty jego (i uczynili cztery części, każdemu żołnierzowi część) i suknią. A była suknia nie szyta, od wierzchu całodziana.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gdy ukrzyżowali Jezusa, wzięli Jego szaty i podzielili na cztery części, dla każdego żołnierza jedna część; wzięli także tunikę. Tunika zaś nie była szyta, ale cała tkana od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szaty jego i podzielili na cztery części, każdemu żołnierzowi część, i zwierzchnią suknię. A ta suknia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Żołnierze, gdy ukrzyżowali Jezusa, wzięli Jego szaty i podzielili na cztery części, każdemu żołnierzowi po jednej. Wzięli również Jego tunikę, która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 ukrzyżowaniu Jezusa zabrali Jego tunikę i płaszcz, który podzielili na cztery części - dla każdego żołnierza po jednej. Tunika nie była szyta, lecz z góry na dół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ukrzyżowaniu Jezusa żołnierze wzięli Jego szaty i podzielili na cztery części: dla każdego żołnierza część; także chiton. Chiton ten nie był szyty, lecz cały, od góry do dołu, tkany.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przybiciu Jezusa do krzyża, żołnierze zabrali jego ubranie i podzielili między sobą na cztery części. Ponadto zabrali mu szatę, która nie była szyta, ale w całości tkana.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ukrzyżowali Jezusa wzięli Jego odzież i podzielili na cztery części, dla każdego żołnierza część. Wzięli też chiton, który nie był szyty, ale tkany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Розіп'явши Ісуса, вояки взяли його одяг і розділили його на чотири частини, - кожному воякові по частині, а також хитон. Хитон був не шитий, а весь згори тканий.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żołnierze, gdy zaopatrzyli w umarły stawiony drewniany pal Iesusa, wzięli wierzchnie szaty jego i uczynili cztery części, każdemu żołnierzowi część, i suknię. Była zaś ta suknia bez szwu, z tych pozostających w łączności z góry tkana przez-z całej.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jego szaty, suknię i uczynili cztery części, każdemu żołnierzowi część; a owa suknia była bez szwu, tkana od góry wzdłuż całej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przybili Jeszuę do pala, wzięli Jego szaty i podzielili je na cztery części,po jednej dla każdego żołnierza, i została jeszcze spodnia tunika. A tunika była utkana bez szwów, od góry do dołu z jednego kawałka,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żołnierze zawiesili Jezusa na palu, wzięli jego szaty wierzchnie i podzielili na cztery części – dla każdego żołnierza część – a także szatę spodnią. Ale szata spodnia była bez szwu, utkana z góry przez całą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ukrzyżowaniu Jezusa, żołnierze zabrali Jego ubrania i podzielili je na cztery części—dla każdego po jednej. Wzięli też tunikę, która była utkana w całości—bez szwów.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2024-05-31T20:08:03Z</dcterms:modified>
</cp:coreProperties>
</file>