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― ciało ― Jezusa i związali je płótnami z ― wonnościami, jaki zwyczaj jest ― Judejczykom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płótna, wraz z wonnościami, zgodnie z żydowskim zwyczajem grzebalnym.*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związali je płótnami z wonnościami, jako zwyczaj jest Judejczykom grzebać.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tak,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wraz z wonnościami owinęli je w płótna, zgodnie z żydowskim zwyczajem grzebalnym.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owinęli je w płótna z tymi wonnościami, zgodnie z żydowskim zwyczajem grzebania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zmarłych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uwinęli je w prześcieradła z onemi rzeczami wonnemi, jako jest zwyczaj Żydom umarłe 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związali je prześcieradły z rzeczami wonnemi, jako jest zwyczaj Żydom grześć.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 owinęli je w płótna razem z wonnościami, stosownie do żydowskiego sposobu grzebania.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Jezusa i zawinęli je w prześcieradła z wonnościami, jak Żydzi mają zwyczaj chować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 z wonnościami, zgodnie z żydowskim zwyczajem grzebania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oni ciało Jezusa i zgodnie z żydowskim zwyczajem grzebania owinęli je w płótna wraz z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ciało Jezusa i owinęli je płóciennymi pasami, dodając wonne maści według pogrzebowego zwyczaju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zabrali ciało Jezusa i zgodnie z żydowskim zwyczajem pogrzebowym owinęli je w lniane płótna, nasycone balsamem.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płóciennymi taśmami razem z wonnościami, stosownie do żydowskich zwyczajów pogrzebowych.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взяли тіло Ісуса і обвинули його полотном з пахощами, - згідно із звичаєм поховання в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ten cielesny organizm Iesusa i związali go kawałkami tkanin wspólnie z wonnościami, z góry tak jak zwyczaj jest Judajczykom wgrzebywać.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ciało Jezusa oraz owinęli je płótnami wśród wonności, jak jest zwyczajem grzebać u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ciało Jeszui i owinęli je w lniane prześcieradła wraz z wonnościami, zgodnie z judejskim zwyczajem pogrzebowym.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ciało Jezusa i owinęli je bandażami z dodatkiem wonnych korzeni, jak to Żydzi mają zwyczaj przygotowywać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i—zgodnie z żydowskim zwyczajem pogrzebowym—obwiązali je lnianymi płótnami oraz obsypali balsamem.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2024-06-01T03:56:48Z</dcterms:modified>
</cp:coreProperties>
</file>