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19"/>
        <w:gridCol w:w="47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tychże leżało mnóstwo ― chorych, niewidomych, kulawych, uschłych,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[czekających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wód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poruszenie]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nich leżało mnóstwo wielkie którzy są słabi niewidomych kulawych uschłych czekających na wody poruszenie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Leżało w nich mnóstwo niedomagających, niewidomych, kulejących, bezwładnych* (i) sparaliżowanych, którzy czekali na poruszenie wody.**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tych leżało mnóstwo chorujących, ślepych, chromych, uschłych*.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nich leżało mnóstwo wielkie którzy są słabi niewidomych kulawych uschłych czekających (na) wody poruszenie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ich cieniu leżało mnóstwo chorych, niewidomych, ułomnych i sparaliżowanych, którzy czekali na poruszenie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Leżało w nich mnóstwo niedołężnych, ślepych, chromych i wychudłych, którzy czekali na poruszenie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leżało mnóstwo wielkie niedołężnych, ślepych, chromych, wyschłych, którzy czekali poruszenia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leżało mnóstwo wielkie niemocnych, ślepych, chromych, wyschłych, którzy czekali poruszenia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Leżało w nich mnóstwo chorych: niewidomych, chromych, sparaliżowanych.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nich leżało mnóstwo chorych, ślepych, chromych i wycieńczonych, którzy czekali na poruszenie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krużgankach leżało wielu chorych: ślepych, chromych, sparaliżowanych.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Czekali oni na poruszenie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ich obrębie leżało wielu chorych, niewidomych, kulawych, sparaliżowanych.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nich leżało wielu chorych, niewidomych, kulawych, z bezwładnymi rękami. Czekali oni na poruszenie się wody.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podcieniach tych leżało wielu chorych, ociemniałych, ułomnych i sparaliżowanych, którzy oczekiwali aż spienią się wody.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krużgankach leżało mnóstwo chorych: ślepych, kulawych i sparaliżowanych (...).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них лежало багато недужих, сліпих, кривих, сухих, [які очікували хвилювання води.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właśnie z góry leżało mnóstwo słabujących, ślepych, chromych, suchych.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Leżało w nich wielkie mnóstwo chorujących ślepych, chromych, wyniszczonych; czekających na poruszenie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której leżał tłum inwalidów - ślepych, kulawych, kalek. *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Leżało w nich mnóstwo chorych, ślepych, kulawych oraz mających uschłe członki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Leżało tam wielu chorych—niewidomych, kalekich i sparaliżowanych.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bezwładnych, ξηρῶν, l.: uschłych.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sparaliżowanych, którzy czekali na poruszenie wody, παραλυτικων εκδεχομενων την του υδατος κινησιν, A c (V); słów brak: P 66c (200) P 75 </w:t>
      </w:r>
      <w:r>
        <w:rPr>
          <w:rtl/>
        </w:rPr>
        <w:t>א</w:t>
      </w:r>
      <w:r>
        <w:rPr>
          <w:rtl w:val="0"/>
        </w:rPr>
        <w:t xml:space="preserve"> ; k w w d; &lt;x&gt;500 5:3&lt;/x&gt;L.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Sparaliżowanych.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2024-06-01T11:05:02Z</dcterms:modified>
</cp:coreProperties>
</file>