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8"/>
        <w:gridCol w:w="3750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odpędził ich od trybuny.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odegnał je od sądowej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odegnał je od stolice.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przegnał ich sprzed trybuny.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im wyjść z 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їх із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odpędził ich z trybunału.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wyrzucić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odpędził ich od fotela sędziowskiego.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ich z 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2024-06-02T16:54:54Z</dcterms:modified>
</cp:coreProperties>
</file>