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Niezawodnie więc niech wie każdy dom Izraela że i Panem i Pomazańcem Go Bóg uczynił Tego Jezusa którego wy ukrzyżowaliście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więc niech wie cały dom Izraela, że i Panem,* ** i Chrystusem*** **** uczynił Go Bóg, tego Jezusa, którego wy ukrzyżowaliście.*****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Niezawodnie więc niech poznaje każdy dom Izraela, że i Panem Go i Pomazańcem uczynił Bóg, tego Jezusa, którego wy ukrzyżowaliście".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Niezawodnie więc niech wie każdy dom Izraela że i Panem i Pomazańcem Go Bóg uczynił Tego Jezusa którego wy ukrzyżowaliście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 wie to na pewno cały dom Izraela, że Bóg ustanowił Panem i Chrystusem tego Jezusa, którego wy ukrzyżowaliście.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cały dom Izraela wie z pewnością, że tego Jezusa, którego wy ukrzyżowaliście, Bóg uczynił i Panem, i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tedy wie zapewne wszystek dom Izraelski, że go Bóg i Panem, i Chrystusem uczynił, tego Jezusa, któregoście wy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tedy wie za pewne wszytek dom Izraelski, iż go i Panem, i Chrystusem uczynił Bóg, tego Jezusa, któregoście wy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cały dom Izraela wie z niewzruszoną pewnością, że tego Jezusa, którego ukrzyżowaliście, uczynił Bóg i Panem, i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wie z pewnością cały dom Izraela, że i Panem i Chrystusem uczynił go Bóg, tego Jezusa, którego wy ukrzyżowaliście.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cały dom Izraela wie z niewzruszoną pewnością, że tego Jezusa, którego wy ukrzyżowaliście, Bóg uczynił i Panem, i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powinien wiedzieć, że Jezusa, którego ukrzyżowaliście, Bóg uczynił Panem i Chrystusem!”.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zatem cały dom Izraela wie nieomylnie, że Bóg uczynił Go Panem i Mesjaszem: Tego właśnie Jezusa, którego wy ukrzyżowaliście”.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więc cały naród izraelski dowie się z całą pewnością, że tego Jezusa, którego ukrzyżowaliście, Bóg uczynił Panem i 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nikt w Izraelu nie ma żadnej wątpliwości, że Jezusa, którego wyście ukrzyżowali, Bóg uczynił Panem i Mesjaszemʼ.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певністю хай знає весь дім Ізраїля, що і Господом і Христом зробив його Бог, - оцього Ісуса, якого ви розп'яли.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niezawodnie wie każdy dom Israela, że Bóg uczynił go Panem i Chrystusem; tego Jezusa, którego wy ukrzyżowaliście.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wie cały dom Israela ponad wszelką wątpliwość, że uczynił Go Bóg i Panem, i Mesjaszem - tego Jeszuę, któregoście stracili na palu!".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cały dom Izraela wie na pewno, że Bóg uczynił go zarówno Panem, jak i Chrystusem – tego Jezusa, którego wyście zawiesili na palu”.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to będzie jasne dla całego Izraela—dodał Piotr—że Jezusa, którego wy ukrzyżowaliście, Bóg uczynił Panem i Mesjaszem!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Pan, κύριος, jest G tłum. JHWH oraz Adon (</w:t>
      </w:r>
      <w:r>
        <w:rPr>
          <w:rtl/>
        </w:rPr>
        <w:t>אָדֹון</w:t>
      </w:r>
      <w:r>
        <w:rPr>
          <w:rtl w:val="0"/>
        </w:rPr>
        <w:t>); ozn. władcę, właściciela, było też zwrotem grzecznościowym.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10:36&lt;/x&gt;; &lt;x&gt;520 14:9&lt;/x&gt;; &lt;x&gt;540 4:5&lt;/x&gt;; &lt;x&gt;570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מָׁשִיחַ</w:t>
      </w:r>
      <w:r>
        <w:rPr>
          <w:rtl w:val="0"/>
        </w:rPr>
        <w:t xml:space="preserve"> (maszijach), czyli: pomazaniec; osoba wyznaczona przez Boga do konkretnego dzieła.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&lt;x&gt;490 2:11&lt;/x&gt;; &lt;x&gt;500 1:41&lt;/x&gt;; &lt;x&gt;500 20:31&lt;/x&gt;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2:23&lt;/x&gt;; &lt;x&gt;510 5:30-31&lt;/x&gt;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2024-06-02T10:31:45Z</dcterms:modified>
</cp:coreProperties>
</file>