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z nim o sprawiedliwości i opanowaniu i o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sprawiedliwości,* o wstrzemięźliwości** i o nadchodzącym sądzie,*** Feliks przestraszony odpowiedział: Na teraz odejdź; gdy znajdę czas, poślę po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wykładał) zaś on o sprawiedliwości, i wstrzemięźliwości, i sądzie, (tym) mającym nastąpić, napełniony bojaźnią stawszy się. Feliks odpowiedział: "Teraz (ponieważ ma się)*, idź, stosowną porę zaś otrzymawszy, przywołam do siebie cię".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(z) nim o sprawiedliwości i opanowaniu i (o)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Paweł zaczął mówić o sprawiedliwości, wstrzemięźliwości i nadchodzącym sądzie, przestraszony Feliks przerwał: Na teraz odejdź. Gdy znajdę czas, poślę po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rozprawiał o sprawiedliwości, powściągliwości i przyszłym sądzie, Feliks przestraszył się i powiedział: Teraz już odejdź. Kiedy znajdę czas,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rzecz czynił o sprawiedliwości i o powściągliwości, i o przyszłym sądzie, uląkł się Feliks i odpowiedział: Już teraz odejdź, a gdy czas upatrzę,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rzecz czynił o sprawiedliwości i czystości, i o sądzie przyszłym, ulękwszy się Felix odpowiedział: Co się tknie teraz, odejdź, a czas upatrzywszy, wzowę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Paweł mówił o sprawiedliwości i o wstrzemięźliwości, i o przyszłym sądzie, Feliks przestraszony odpowiedział: Teraz możesz odejść. Gdy znajdę czas, wezwę cię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usprawiedliwieniu, o wstrzemięźliwości i o przyszłym sądzie, Feliks zaniepokoił się: Na teraz dość, odejdź; w sposobnej chwili każę cię zawezwać.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mówił on o sprawiedliwości, wstrzemięźliwości i o przyszłym sądzie, Feliks przestraszony odpowiedział: Na teraz wystarczy, odejdź! W stosownej chwili przywołam cię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mówił o uczciwym życiu, opanowaniu siebie i o przyszłym sądzie. Wówczas Feliks zaniepokoił się i powiedział: „Na razie wystarczy! Posłucham cię innym razem, gdy będę miał czas!”.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mówił o sprawiedliwości, o wstrzemięźliwości i o przyszłym sądzie, Feliks przestraszony powiedział: „Na teraz wystarczy. Odejdź. Gdy znajdę czas, wezwę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zaczął mówić o sprawiedliwości, karności moralnej i przyszłym sądzie, zaniepokoił się Feliks i powiedział: - Na teraz dość, możesz odejść, we właściwym czasie zawezwę cię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Spodziewając się jednak, że otrzyma od Pawła jakieś pieniądze, dość często po niego posyłał i przeprowadzał z nim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говорив про справедливість і здержливість та майбутній суд, Фелікс, перелякавшись, відповів: Тепер досить, іди, а відповідного часу покличу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wykładał odnośnie sprawiedliwości, panowania nad sobą oraz przyszłego sądu Feliks, będąc napełniony bojaźnią, odpowiedział: Uważam, że teraz idź, a gdy będę miał sposobność, przywołam cię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Sza'ul zaczął omawiać sprawiedliwość, wstrzemięźliwość i nadchodzący Sąd, Feliks przestraszył się i rzekł: "Na razie odejdź! Poślę po ciebie przy sposobności".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mówił o prawości i panowaniu nad sobą, i nadchodzącym sądzie, Feliks się przestraszył i odrzekł: ”Na razie idź sobie, a kiedy znajdę dogodny Czas, znowu poślę po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Paweł zaczął mówić o prawości, czystości i nadchodzącym Bożym sądzie, Feliks poczuł strach. —Odejdź już—powiedział. —Posłucham cię kiedy indziej.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16:8&lt;/x&gt;; &lt;x&gt;520 2:2-3&lt;/x&gt;; &lt;x&gt;620 4:1&lt;/x&gt;; &lt;x&gt;670 4:5&lt;/x&gt;;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ponieważ istnieje to, co obecne. Niektórzy tłumaczą: "na razie",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2024-06-02T11:44:08Z</dcterms:modified>
</cp:coreProperties>
</file>