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Agrypo! prorokom? Wiem, iż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iż wierzysz!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wierzysz, królu Agryppo, Prorokom? Wiem, że wierzysz”.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Królu Agryppo! Czy wierzysz prorokom? Wiem, że wierzysz.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 prorokom, królu Agryppo? Wiem, że wierzysz!ʼ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віруєш, царю Агриппо, в пророків? Знаю, що віруєш.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wierzysz prorokom? Wiem, że wierzysz!".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królu Agryppo, wierzysz Prorokom? Wiem, że wierzysz”.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2024-05-23T01:39:57Z</dcterms:modified>
</cp:coreProperties>
</file>