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 i eunuch zapytał: Oto woda; co przeszkadza, abym został ochrzczony?*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jechali po drodze, przyszli* do jakiejś wody. I mówi trzebieniec: "Oto woda. Co zabrania ja zostać zanurzonym**?"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lepiej: "przybyli".] [** Składniej: "co zabrania, żebym został zanurzony". "Zostać zanurzonym" - o chrzcie, zob.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jechali drogą, przybyli nad jakąś wodę i eunuch zapytał: Oto woda. Co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przybyli nad jakąś wodę. Wówczas eunuch powiedział: Oto woda; co stoi na przeszkodzie, żebym mógł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przyjechali nad jednę wodę. Tedy rzekł rzezaniec: Otóż woda! Cóż na przeszkodzie, abym nie miał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jachali drogą, przyszli do jednej wody i rzekł Rzezaniec: Oto woda. Co mi jest na przeszkodzie, abych nie był ochrzczon?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przybyli nad jakąś wodę: Oto woda – powiedział dworzanin – cóż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wodę, a eunuch rzekł: Oto woda; cóż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jechali drogą, przybyli nad jakąś wodę. Wówczas eunuch powiedział: Oto woda, co przeszkadza,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dalszej podróży przybyli nad jakąś wodę. Wtedy urzędnik powiedział: „Patrz! Woda. Co przeszkadza, bym został ochrzczony?”.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dalej tą drogą jechali, przybyli do wody. Eunuch powiedział: „Oto woda. Co przeszkadza, bym przyjął chrzest?”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dalszej drodze dotarli nad wodę, a wtedy odezwał się dworzanin: - Patrz! Mamy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Jadąc tą drogą, przybyli nad jakąś wodę; wtedy powiedział dworzanin: ʼPatrz, woda! Czy istnieje jakaś przeszkoda, abyś mnie ochrzcił?ʼ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вони, йдучи дорогою, під'їхали до якоїсь води. Скопець каже: Ось вода, що забороняє мені охреститися?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wzdłuż drogi, dotarli nad jakąś wodę; więc eunuch mówi: Oto woda; co mi przeszkadza zostać ochrzczonym?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dotarli do miejsca, gdzie było trochę wody, i eunuch rzekł: "Spójrz, jest woda! Czy coś stoi na przeszkodzie, abym mógł zostać zanurzony?".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przybyli nad jakiś zbiornik wodny i eunuch powiedział: ”Oto zbiornik wodny; cóż stoi na przeszkodzie, bym został ochrzczony?”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[36-37]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końcu, w trakcie podróży dotarli nad jakąś wodę. —Spójrz, tu jest woda!—zawołał urzędnik. —Co stoi na przeszkodzie, abym został w niej zanurzony?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2024-06-01T12:01:22Z</dcterms:modified>
</cp:coreProperties>
</file>