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2"/>
        <w:gridCol w:w="3049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zaś stało się według całej Joppy i liczni uwierzyli w 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po całej Joppie i wielu uwierzyło w 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zaś stało się w całej Jafie, i uwierzyli liczni w 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zaś stało się według całej Joppy i liczni uwierzyli w 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rozniosła się po całej Joppie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rozniosło się to po całej Jafie,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rozsławiło się to po wszystkiej Joppie, i wiele ich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wiadomo po wszytkiej Joppie i wiele ich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całej Jafie,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rozniosło się to po całej Joppie,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całej Joppie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tym rozeszła się po całej Jafie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tym rozeszła się po całej Jafie, tak że wielu uwierzyło w 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ta rozeszła się po całej Jaffie i wielu ludzi uwierzyło w 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cała Joppa się o tym dowiedziała, 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 відомо по всій Йопії - люди повірили в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stało się to znane wzdłuż całej Joppy,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Rozeszło się to po całym Jafo i wielu ludzi złożyło swą ufność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znane w całej Joppie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całym mieście i wielu ludzi uwierzyło w 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2024-06-02T06:22:04Z</dcterms:modified>
</cp:coreProperties>
</file>