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9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Liczna według wszelkiego sposobu. Najpierw ― bowiem, że otrzymali powierzone ― słowa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na każdy sposób najpierw wprawdzie bowiem gdyż otrzymali powierzone słowa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względem. Przede wszystkim* bowiem taka, że im zostały powierzone** słowa***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na każdy sposób.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ponieważ otrzymali powierzone wypowiedzi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na każdy sposób najpierw wprawdzie bowiem gdyż otrzymali powierzone słowa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 każdym względem. Przede wszystkim ten, że im zostały powierzone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pod każdym względem. Przede wszystkim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im zostały powierzone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 każdej miary. Albowiem to najpierwsza, iż im zwierzone były wyroki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wszelakim obyczajem. Naprzód, iż im zwierzone są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 każdym względem. Najpierw ten, że zostały im powierzone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 każdym względem. Przede wszystkim ten, że im zostały powierzone wyrocznie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 każdym względem. Najpierw ten, że Żydom zostały powierzone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względem. Przede wszystkim, właśnie im zostały powierzone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Wielka pod każdym względem. Najpierw ta, że im powierzono słowa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wielkie i to pod każdym względem. Przede wszystkim dlatego, że Żydzi otrzymali obietnice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Wielki, i to pod każdym względem. Najpierw dlatego, że Żydom powierzono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Великі - з кожного погляду. Насамперед їм були довірені слова Божі.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na każdy sposób. Przede wszystkim dlatego, że im powierzono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względem! Po pierwsze, to Żydom powierzono słowa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względem. Przede wszystkim dlatego, że im powierzono święte oświadczenia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Ogromną i to pod każdym względem! Należy pamiętać, że to Żydom Bóg przekazał swoje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korzyści bycia Żydem Paweł wymienia w &lt;x&gt;520 9:4-5&lt;/x&gt;.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Fakt powierzenia człowiekowi słów lub mów Bożych czyni go odpowiedzialnym za przekazywanie zawartych w nich prawd. Jeśli chodzi o Izrael, powierzone mu słowa Boga zostały przekazane światu (zob. &lt;x&gt;500 4:22&lt;/x&gt;).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słowa, λόγια, także: obietnice.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4:7-8&lt;/x&gt;; &lt;x&gt;230 103:7&lt;/x&gt;; &lt;x&gt;230 147:19-20&lt;/x&gt;; &lt;x&gt;520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2024-06-04T01:02:12Z</dcterms:modified>
</cp:coreProperties>
</file>