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9"/>
        <w:gridCol w:w="52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mam prorokowanie i znając ― tajemnice wszelkie i całe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[mając]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poznanie, i jeśli mam całkowitą ― wiarę tak, że góry przenoszę, miłości zaś nie mam, niczym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miałbym prorokowanie i znałbym tajemnice wszystkie i wszelkie poznanie i jeśli miałbym całą wiarę że góry przestawiać miłości zaś nie miałbym niczym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też miał (dar) prorokowania, pojął wszystkie tajemnice, (posiadł) wszelkie poznanie i choćbym miał całą wiarę, tak że przenosiłbym góry,* ale nie miał miłości – byłbym niczym.**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miałbym* prorokowanie i znałbym** tajemnice wszystkie i całe poznanie, i jeśli miałbym*** całą wiarę, tak żeby góry przestawiać, miłości zaś nie miałbym****, niczym byłbym*****.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miałbym prorokowanie i znałbym tajemnice wszystkie i wszelkie poznanie i jeśli miałbym całą wiarę że góry przestawiać miłości zaś nie miałbym niczym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posiadł dar prorokowania i pojął wszystkie tajemnice, myślą ogarnął całą wiedzę i dysponował pełnią wiary, tak że przenosiłbym góry, a miłości bym nie miał — byłbym 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choćbym miał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prorokowania, i znał wszystkie tajemnice,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posiadał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wszelką wiedzę, i choćbym miał pełnię wiary, tak, żebym góry przenosił, a miłości bym nie miał, byłbym 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choćbym miał proroctwo i wiedziałbym wszystkie tajemnice, i wszelką umiejętność, i choćbym miał wszystkę wiarę, tak żebym góry przenosił, a miłości bym nie miał, nicem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chociabych miał proroctwo, i wiedziałbych wszytkie tajemnice i wszelką naukę, i miałbym wszytkę wiarę, tak iżbych góry przenosił, a miłości bych nie miał, nicem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też miał dar prorokowania i znał wszystkie tajemnice, i posiadł wszelką wiedzę, i wiarę miał tak wielką, iżbym góry przenosił, a miłości bym nie miał – byłbym 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choćbym miał dar prorokowania, i znał wszystkie tajemnice, i posiadał całą wiedzę, i choćbym miał pełnię wiary, tak żebym góry przenosił, a miłości bym nie miał, byłbym 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miałbym dar prorokowania, znał wszystkie tajemnice oraz całą wiedzę, i jeśli miałbym taką pełnię wiary, aby góry przenosić, lecz miłości bym nie miał, byłbym 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posiadał dar prorokowania i poznał wszystkie tajemnice i wszelką wiedzę, i wiarę miałbym taką, że góry bym przenosił, a miłości bym nie miał, byłbym 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też będę miał dar prorokowania i poznam wszystkie tajemnice i wiedzę całą; jeśli nawet pełną wiarę osiągną, tak że góry będę przestawiał, a miłości nie mam, jestem niczym.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Choćbym też miał dar prorokowania, znał wszystkie tajemnice, posiadł całą wiedzę i wiarę miał taką, co góry przenosi, a nie darzył nikogo miłością - nic bym nie znaczył.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posiadał dar przemawiania z natchnienia Bożego i znał wszystkie tajemnice, i posiadał wszelką wiedzę, i wiarę miał taką, żebym mógł góry przenosić, a miłości bym nie miał, niczym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маю пророцтво, відаю всі таємниці й усе знання, коли маю всю віру, так що гори переставляю, але любови не маю, - то я ніщо.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miałbym prorokowanie oraz znał wszystkie tajemnice, i całe wyższe poznanie, i choćbym miał całą wiarę, tak, aby góry przenosić, a miłości bym nie miał byłbym 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Mogę mieć dar proroctwa, mogę przenikać wszelkie tajemnice, wiedzieć wszystko, mieć całą wiarę - tak aby góry przenosić; lecz jeśli brak mi miłości, jestem 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gdybym miał dar prorokowania i znał wszystkie święte tajemnice, i posiadł całe poznanie, i gdybym miał całą wiarę, tak iżbym góry przenosił, a miłości bym nie miał, byłbym 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miał dar prorokowania, gdybym poznał wszelkie tajemnice i zdobył wszelką wiedzę, a do tego miał dar szczególnej wiary, która przenosi góry, to bez miłości i tak byłbym nikim.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17:20&lt;/x&gt;; &lt;x&gt;470 21:21&lt;/x&gt;; &lt;x&gt;480 11:23&lt;/x&gt;; &lt;x&gt;530 12:8-10&lt;/x&gt;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praesentis activi, jako poprzednik okresu warunkowego, modus eventualis.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perfecti activi, jako drugi poprzednik okresu warunkowego, modus eventualis.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coniunctivus praesentis activi, jako trzeci poprzednik okresu warunkowego, modus eventualis.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Czwarty poprzednik okresu warunkowego, modus eventualis.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oryginale indicativus praesentis activi, następnik okresu warunkowego, modus eventualis. Inny możliwy przekład: "będę".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2024-05-31T03:35:20Z</dcterms:modified>
</cp:coreProperties>
</file>