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ja od wszystkich was więcej językami mówiący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mówię językami więcej niż wy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Bogu: (od) wszystkich was bardziej językami mówię;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(że) ja (od) wszystkich was więcej językami mówiący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więcej niż wy wszyscy mówię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Bogu, że mówię językami więcej niż wy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mojemu, iż więcej, niż wy wszyscy, językami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mojemu, iż językiem was wszytkich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mówię językami lepiej od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ja o wiele więcej językami mówię, niż wy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mówię językami więcej od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mówię językami lepiej od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że mówię językami lepiej niż wy wszyscy,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wdzięczny Bogu, że mi udzielił daru mówienia nieznanymi językami, i to daleko więcej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za to Bogu, że modlę się obcymi językami lepiej niż wy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що більше від усіх вас розмовляю мовами.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Bogu, że więcej od was wszystkich mówię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mówię językami więcej niż wy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mówię większą liczbą języków niż wy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za to, że mówię obcymi językami lepiej niż wy wszyscy.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2024-05-24T09:13:41Z</dcterms:modified>
</cp:coreProperties>
</file>