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Natomiast jeśli chcą się czegoś nauczyć, niech w domu pytają swoich mężów, gdyż kobiecie nie wypada zabierać głosu w kościele.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Hańbą bowiem jest dla kobiety mówić w kościele.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się czego nauczyć chcą, niechże w domu mężów swoich pytają, ponieważ sromota niewiastom we zborze mówić.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czego chcą nauczyć, niechże doma swych mężów pytają. Abowiem sromota jest niewieście w kościele mówić.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pragną się czegoś nauczyć, niech zapytają w domu swoich mężów. Nie wypada bowiem kobiecie przemawiać na zgromadzeniu.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chcą się czegoś dowiedzieć, niech pytają w domu swoich mężów; bo nie przystoi kobiecie w zborze mówić.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Nie wypada przecież kobiecie przemawiać na zgromadzeniu.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chcą się czegoś nauczyć, to niech w domu pytają swoich mężów. Nie wypada przecież, żeby kobieta mówiła w Kościele.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chcą coś wiedzieć, niech w domu pytają swych mężów, bo wstydliwe dla kobiety przemawiać na zgromadzeniu.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jeśli chcą się czegoś więcej dowiedzieć, niech w domu zapytają swoich mężów, bo nie wypada kobietom przemawiać podczas nabożeństwa.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zaś chciały się czegoś nauczyć, niech pytają o to w domu swoich mężów, nie wypada bowiem, aby kobieta odzywała się na wspólnych zgromadzeniach.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хочуть чогось навчитися, хай удома запитують своїх чоловіків, бо непристойно жінці в Церкві говорити.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jeśli chcą się coś nauczyć, niech się w domu dopytują własnych mężów; bo hańbiące jest dla niewiasty gadać w zborze.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czegoś chcą się dowiedzieć, niech pytają w domu własnych mężów; bo to wstyd, żeby kobieta odzywała się na spotkaniu zgromadzenia.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chcą się czegoś nauczyć, niech w domu pytają własnych mężów, bo rzeczą hańbiącą jest dla kobiety mówić w zborze.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chcą się czegoś dowiedzieć, niech pytają w domu mężów, bo nie wypada, aby kobieta przemawiała podczas zgromadzeń.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2024-05-30T04:28:33Z</dcterms:modified>
</cp:coreProperties>
</file>